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C9F2" w14:textId="77777777" w:rsidR="00FD00E2" w:rsidRDefault="00FD00E2" w:rsidP="00180B57">
      <w:pPr>
        <w:pStyle w:val="Betreft"/>
      </w:pPr>
      <w:bookmarkStart w:id="0" w:name="_Hlk139546098"/>
      <w:bookmarkEnd w:id="0"/>
    </w:p>
    <w:p w14:paraId="04B93E59" w14:textId="4EA4E1FD" w:rsidR="00663315" w:rsidRDefault="00DF4AFC" w:rsidP="00FC4E75">
      <w:pPr>
        <w:pStyle w:val="Kop1"/>
      </w:pPr>
      <w:r>
        <w:t xml:space="preserve">De presentator, </w:t>
      </w:r>
      <w:r w:rsidR="00FD00E2">
        <w:t xml:space="preserve">Quizmaster, </w:t>
      </w:r>
      <w:r>
        <w:t xml:space="preserve">van </w:t>
      </w:r>
      <w:r w:rsidR="00FD00E2">
        <w:t>OpTocht</w:t>
      </w:r>
    </w:p>
    <w:p w14:paraId="4375BC41" w14:textId="4857F1E7" w:rsidR="00180B57" w:rsidRDefault="00F122DB" w:rsidP="00F122DB">
      <w:r>
        <w:t xml:space="preserve">De presentator presenteert </w:t>
      </w:r>
      <w:r w:rsidR="00FD00E2">
        <w:t>OpTocht</w:t>
      </w:r>
      <w:r>
        <w:t xml:space="preserve">. Deze zal dus de intro geven, de speluitleg en de rollen verdelen. </w:t>
      </w:r>
      <w:r w:rsidR="00402B1E">
        <w:t>Tijdens de tocht zal hij deelnemers bij hem krijgen die quiz-opdrachten moeten doen. Of de quizopdrachten geslaagd zijn</w:t>
      </w:r>
      <w:r w:rsidR="00134B68">
        <w:t xml:space="preserve"> kan deze noteren in zijn boekje. Tijdens de tocht mag de presentator niet verklappen of iets juist of fout is, </w:t>
      </w:r>
      <w:r w:rsidR="00011802">
        <w:t xml:space="preserve">hij vertelt gewoon op het einde welke quiz-opdracht geslaagd en waar ze een letter voor krijgen. Zo blijven de deelnemers de heel weg </w:t>
      </w:r>
      <w:r w:rsidR="00FD00E2">
        <w:t>quizzen</w:t>
      </w:r>
      <w:r w:rsidR="00011802">
        <w:t xml:space="preserve">, en geven ze niet op. </w:t>
      </w:r>
    </w:p>
    <w:p w14:paraId="1EB15726" w14:textId="0374D210" w:rsidR="0061077E" w:rsidRDefault="0061077E" w:rsidP="00F122DB">
      <w:r>
        <w:t xml:space="preserve">De </w:t>
      </w:r>
      <w:r w:rsidR="00FD00E2">
        <w:t>quizzers</w:t>
      </w:r>
      <w:r>
        <w:t xml:space="preserve"> krijgen elks </w:t>
      </w:r>
      <w:r w:rsidRPr="000F0195">
        <w:rPr>
          <w:b/>
          <w:bCs/>
        </w:rPr>
        <w:t>2 jokers</w:t>
      </w:r>
      <w:r>
        <w:t>. Deze mogen ze de gehele tocht inzetten op hun eigen quiz.</w:t>
      </w:r>
      <w:r w:rsidR="00604B0B">
        <w:t xml:space="preserve"> </w:t>
      </w:r>
      <w:r w:rsidR="00FD00E2">
        <w:t>Quizzers</w:t>
      </w:r>
      <w:r w:rsidR="00155745">
        <w:t xml:space="preserve"> mogen geen vragen stellen in verband met hun quiz aan de spelbegeleiders. </w:t>
      </w:r>
    </w:p>
    <w:p w14:paraId="2328D3EC" w14:textId="77777777" w:rsidR="0061077E" w:rsidRDefault="0061077E" w:rsidP="00F122DB"/>
    <w:tbl>
      <w:tblPr>
        <w:tblStyle w:val="Tabelraster"/>
        <w:tblW w:w="0" w:type="auto"/>
        <w:tblLook w:val="04A0" w:firstRow="1" w:lastRow="0" w:firstColumn="1" w:lastColumn="0" w:noHBand="0" w:noVBand="1"/>
      </w:tblPr>
      <w:tblGrid>
        <w:gridCol w:w="3135"/>
        <w:gridCol w:w="4515"/>
        <w:gridCol w:w="1411"/>
      </w:tblGrid>
      <w:tr w:rsidR="00292DF0" w14:paraId="076E053E" w14:textId="40F4C187" w:rsidTr="00FA6E39">
        <w:tc>
          <w:tcPr>
            <w:tcW w:w="3135" w:type="dxa"/>
          </w:tcPr>
          <w:p w14:paraId="12624AB2" w14:textId="438F6DD5" w:rsidR="00292DF0" w:rsidRPr="00A204E8" w:rsidRDefault="00292DF0" w:rsidP="00F122DB">
            <w:pPr>
              <w:rPr>
                <w:b/>
                <w:bCs/>
              </w:rPr>
            </w:pPr>
            <w:r>
              <w:rPr>
                <w:b/>
                <w:bCs/>
              </w:rPr>
              <w:t>OPDRACHT + ICOON</w:t>
            </w:r>
          </w:p>
        </w:tc>
        <w:tc>
          <w:tcPr>
            <w:tcW w:w="4515" w:type="dxa"/>
          </w:tcPr>
          <w:p w14:paraId="5FD848CF" w14:textId="57B5F94B" w:rsidR="00292DF0" w:rsidRPr="00A204E8" w:rsidRDefault="00292DF0" w:rsidP="00F122DB">
            <w:pPr>
              <w:rPr>
                <w:b/>
                <w:bCs/>
              </w:rPr>
            </w:pPr>
            <w:r>
              <w:rPr>
                <w:b/>
                <w:bCs/>
              </w:rPr>
              <w:t xml:space="preserve">UITLEG </w:t>
            </w:r>
          </w:p>
        </w:tc>
        <w:tc>
          <w:tcPr>
            <w:tcW w:w="1411" w:type="dxa"/>
          </w:tcPr>
          <w:p w14:paraId="08B13E19" w14:textId="508D496E" w:rsidR="00292DF0" w:rsidRDefault="00292DF0" w:rsidP="00F122DB">
            <w:pPr>
              <w:rPr>
                <w:b/>
                <w:bCs/>
              </w:rPr>
            </w:pPr>
            <w:r>
              <w:rPr>
                <w:b/>
                <w:bCs/>
              </w:rPr>
              <w:t>Aantal personen</w:t>
            </w:r>
          </w:p>
        </w:tc>
      </w:tr>
      <w:tr w:rsidR="00292DF0" w14:paraId="66E9A9ED" w14:textId="3F78D611" w:rsidTr="00FA6E39">
        <w:tc>
          <w:tcPr>
            <w:tcW w:w="3135" w:type="dxa"/>
          </w:tcPr>
          <w:p w14:paraId="11D2FC33" w14:textId="70E809D9" w:rsidR="00292DF0" w:rsidRDefault="00292DF0" w:rsidP="00F122DB">
            <w:r>
              <w:t>Muziekqui</w:t>
            </w:r>
            <w:r w:rsidR="00FD00E2">
              <w:t>z</w:t>
            </w:r>
            <w:r>
              <w:t>z</w:t>
            </w:r>
            <w:r w:rsidR="003D25E7">
              <w:t>er</w:t>
            </w:r>
          </w:p>
          <w:p w14:paraId="22CBDF69" w14:textId="3BF2E606" w:rsidR="003D25E7" w:rsidRPr="007A6F9A" w:rsidRDefault="003D25E7" w:rsidP="00F122DB">
            <w:r>
              <w:rPr>
                <w:noProof/>
              </w:rPr>
              <w:drawing>
                <wp:inline distT="0" distB="0" distL="0" distR="0" wp14:anchorId="706F3703" wp14:editId="5A1C8371">
                  <wp:extent cx="914400" cy="914400"/>
                  <wp:effectExtent l="0" t="0" r="0" b="0"/>
                  <wp:docPr id="532573245" name="Graphic 1" descr="Luidspreker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73245" name="Graphic 532573245" descr="Luidsprekers silhouet"/>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tc>
        <w:tc>
          <w:tcPr>
            <w:tcW w:w="4515" w:type="dxa"/>
          </w:tcPr>
          <w:p w14:paraId="29A548A8" w14:textId="10CECF5C" w:rsidR="00292DF0" w:rsidRDefault="00292DF0" w:rsidP="00F122DB">
            <w:r>
              <w:t>Tijdens de tocht speelt er een uur lang muziek. Voor elk lied moet de muziekqui</w:t>
            </w:r>
            <w:r w:rsidR="00FD00E2">
              <w:t>z</w:t>
            </w:r>
            <w:r>
              <w:t xml:space="preserve">zer op het moment dat het lied speelt de uitvoerder en titel komen zeggen. </w:t>
            </w:r>
            <w:r w:rsidR="00FA6E39">
              <w:t xml:space="preserve">Ze mag 1 nummer </w:t>
            </w:r>
            <w:r w:rsidR="000F0195">
              <w:t>teruggaan</w:t>
            </w:r>
            <w:r w:rsidR="00FA6E39">
              <w:t>, dat betekent als ze net te laat was dat ze ook nog het vorige nummer mag benoemen.</w:t>
            </w:r>
            <w:r w:rsidR="00B22F60">
              <w:t xml:space="preserve"> Deze verzamelt de antwoorden zelf op haar blad.</w:t>
            </w:r>
            <w:r w:rsidR="00525754">
              <w:t xml:space="preserve"> De twee jokers vul je rechtstreeks in op het blad.</w:t>
            </w:r>
          </w:p>
          <w:p w14:paraId="0246885B" w14:textId="0D3FC4F3" w:rsidR="000F0195" w:rsidRDefault="000F0195" w:rsidP="00F122DB"/>
        </w:tc>
        <w:tc>
          <w:tcPr>
            <w:tcW w:w="1411" w:type="dxa"/>
          </w:tcPr>
          <w:p w14:paraId="19B9175B" w14:textId="70282FEE" w:rsidR="00292DF0" w:rsidRDefault="00292DF0" w:rsidP="00F122DB">
            <w:r>
              <w:t xml:space="preserve">1 </w:t>
            </w:r>
          </w:p>
        </w:tc>
      </w:tr>
      <w:tr w:rsidR="00292DF0" w14:paraId="64FC4CCF" w14:textId="2CD91D6A" w:rsidTr="00FA6E39">
        <w:tc>
          <w:tcPr>
            <w:tcW w:w="3135" w:type="dxa"/>
          </w:tcPr>
          <w:p w14:paraId="74FF79E9" w14:textId="77777777" w:rsidR="00292DF0" w:rsidRDefault="003D25E7" w:rsidP="00F122DB">
            <w:r>
              <w:t>Allergrootste fan</w:t>
            </w:r>
          </w:p>
          <w:p w14:paraId="2D28E303" w14:textId="07AF0EF0" w:rsidR="003D25E7" w:rsidRDefault="001D57FC" w:rsidP="00F122DB">
            <w:r>
              <w:rPr>
                <w:noProof/>
              </w:rPr>
              <w:drawing>
                <wp:inline distT="0" distB="0" distL="0" distR="0" wp14:anchorId="61DCB400" wp14:editId="6ABF6CD3">
                  <wp:extent cx="914400" cy="914400"/>
                  <wp:effectExtent l="0" t="0" r="0" b="0"/>
                  <wp:docPr id="539379357" name="Graphic 2" descr="Dobbelste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379357" name="Graphic 539379357" descr="Dobbelsteen silhoue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c>
          <w:tcPr>
            <w:tcW w:w="4515" w:type="dxa"/>
          </w:tcPr>
          <w:p w14:paraId="76AB18D9" w14:textId="60F5D35E" w:rsidR="00CA40DA" w:rsidRDefault="003D25E7" w:rsidP="00F122DB">
            <w:r>
              <w:t xml:space="preserve">De allergrootste fan van </w:t>
            </w:r>
            <w:r w:rsidR="00653128">
              <w:t xml:space="preserve">OpTocht </w:t>
            </w:r>
            <w:r>
              <w:t xml:space="preserve">kent het spel door een door. </w:t>
            </w:r>
            <w:r w:rsidR="00513CEF">
              <w:t>Deze</w:t>
            </w:r>
            <w:r>
              <w:t xml:space="preserve"> moet </w:t>
            </w:r>
            <w:r w:rsidR="00155745">
              <w:t>20</w:t>
            </w:r>
            <w:r w:rsidR="00513CEF">
              <w:t xml:space="preserve"> vragen beantwoorden over het spel. De antwoorden kun je vinden door </w:t>
            </w:r>
            <w:r w:rsidR="00267A67">
              <w:t>elke speler hun opdracht te leren kennen. Op het einde moet ze een ingevuld blad hebben</w:t>
            </w:r>
            <w:r w:rsidR="001D57FC">
              <w:t xml:space="preserve"> met de juiste antwoorden.</w:t>
            </w:r>
            <w:r w:rsidR="00CA40DA">
              <w:t xml:space="preserve"> De jokers worden specifiek op vragen ingezet en mag je dus ineens invullen. </w:t>
            </w:r>
          </w:p>
          <w:p w14:paraId="1499A284" w14:textId="0506F329" w:rsidR="00292DF0" w:rsidRDefault="00155745" w:rsidP="00F122DB">
            <w:r>
              <w:t xml:space="preserve"> </w:t>
            </w:r>
          </w:p>
        </w:tc>
        <w:tc>
          <w:tcPr>
            <w:tcW w:w="1411" w:type="dxa"/>
          </w:tcPr>
          <w:p w14:paraId="204A249B" w14:textId="094190A0" w:rsidR="00292DF0" w:rsidRDefault="001D57FC" w:rsidP="00F122DB">
            <w:r>
              <w:t>1</w:t>
            </w:r>
          </w:p>
        </w:tc>
      </w:tr>
      <w:tr w:rsidR="00292DF0" w14:paraId="083ACF6F" w14:textId="30E435BB" w:rsidTr="00FA6E39">
        <w:tc>
          <w:tcPr>
            <w:tcW w:w="3135" w:type="dxa"/>
          </w:tcPr>
          <w:p w14:paraId="527817F2" w14:textId="77777777" w:rsidR="00292DF0" w:rsidRDefault="009E471B" w:rsidP="00F122DB">
            <w:r>
              <w:t>De zondagse puzzelaar</w:t>
            </w:r>
          </w:p>
          <w:p w14:paraId="3E1B9D81" w14:textId="1D560B66" w:rsidR="009E471B" w:rsidRDefault="00425F7D" w:rsidP="00F122DB">
            <w:r>
              <w:rPr>
                <w:noProof/>
              </w:rPr>
              <w:drawing>
                <wp:inline distT="0" distB="0" distL="0" distR="0" wp14:anchorId="09001A1B" wp14:editId="7635360B">
                  <wp:extent cx="914400" cy="914400"/>
                  <wp:effectExtent l="0" t="0" r="0" b="0"/>
                  <wp:docPr id="1973132059" name="Graphic 8" descr="Puzze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132059" name="Graphic 1973132059" descr="Puzzel silhouet"/>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c>
          <w:tcPr>
            <w:tcW w:w="4515" w:type="dxa"/>
          </w:tcPr>
          <w:p w14:paraId="447644D1" w14:textId="703047F3" w:rsidR="00292DF0" w:rsidRDefault="009E471B" w:rsidP="00F122DB">
            <w:r>
              <w:t xml:space="preserve">De zondagse puzzelaar krijgt raadsels mee op de tocht. </w:t>
            </w:r>
            <w:r w:rsidR="00BC78A9">
              <w:t xml:space="preserve">Deze moet </w:t>
            </w:r>
            <w:r w:rsidR="00425F7D">
              <w:t xml:space="preserve">10 raadsels oplossen en afgeven. Dit mag doorheen de tocht gebeuren. De raadsels bestaan uit </w:t>
            </w:r>
            <w:r w:rsidR="00FD00E2">
              <w:t>sudoku’s</w:t>
            </w:r>
            <w:r w:rsidR="00425F7D">
              <w:t xml:space="preserve"> en kruiswoordraadsels.</w:t>
            </w:r>
            <w:r w:rsidR="00125D9D">
              <w:t xml:space="preserve"> Je duidt aan of een raadsel juist is op het blad van de deelnemer.</w:t>
            </w:r>
          </w:p>
        </w:tc>
        <w:tc>
          <w:tcPr>
            <w:tcW w:w="1411" w:type="dxa"/>
          </w:tcPr>
          <w:p w14:paraId="3DEE171B" w14:textId="22B207F4" w:rsidR="00292DF0" w:rsidRDefault="006F4B3B" w:rsidP="00F122DB">
            <w:r>
              <w:t>2</w:t>
            </w:r>
          </w:p>
        </w:tc>
      </w:tr>
    </w:tbl>
    <w:p w14:paraId="4AF6D501" w14:textId="417C3E7B" w:rsidR="0061077E" w:rsidRDefault="0061077E" w:rsidP="00F122DB"/>
    <w:p w14:paraId="75EFBDA5" w14:textId="26938194" w:rsidR="00B010F2" w:rsidRDefault="00B010F2" w:rsidP="00B966EB">
      <w:r>
        <w:t xml:space="preserve">Sommige opdrachten vereisen een juiste </w:t>
      </w:r>
      <w:r w:rsidR="00FD00E2">
        <w:t>timemanagement</w:t>
      </w:r>
      <w:r>
        <w:t>. Op het tijdstip kan je zien wanneer een opdracht gedaan moet worden. Als ze te laat zijn is de oplossing dus ook niet juist.</w:t>
      </w:r>
      <w:r w:rsidR="005B7674">
        <w:t xml:space="preserve"> De antwoorden voor de muziekquiz</w:t>
      </w:r>
      <w:r w:rsidR="00FD00E2">
        <w:t>z</w:t>
      </w:r>
      <w:r w:rsidR="005B7674">
        <w:t xml:space="preserve">er, kan je van je gsm aflezen. </w:t>
      </w:r>
      <w:r w:rsidR="005071B4">
        <w:t xml:space="preserve">De antwoorden van de allergrootste fan vind je in deze blok terug. Voor de </w:t>
      </w:r>
      <w:r w:rsidR="00FD00E2">
        <w:t>zondagse</w:t>
      </w:r>
      <w:r w:rsidR="005071B4">
        <w:t xml:space="preserve"> puzzelaar heb je zelf de antwoorden omdat je de raadsels hebt voorzien.</w:t>
      </w:r>
    </w:p>
    <w:p w14:paraId="6453E672" w14:textId="77777777" w:rsidR="00B010F2" w:rsidRDefault="00B010F2" w:rsidP="00B966EB"/>
    <w:p w14:paraId="67A8880B" w14:textId="17FE7461" w:rsidR="00FA0798" w:rsidRDefault="00FA0798" w:rsidP="00B966EB"/>
    <w:p w14:paraId="17C3648A" w14:textId="77777777" w:rsidR="00FA0798" w:rsidRDefault="00FA0798">
      <w:pPr>
        <w:overflowPunct/>
        <w:autoSpaceDE/>
        <w:autoSpaceDN/>
        <w:adjustRightInd/>
        <w:spacing w:line="240" w:lineRule="auto"/>
        <w:textAlignment w:val="auto"/>
      </w:pPr>
      <w:r>
        <w:br w:type="page"/>
      </w:r>
    </w:p>
    <w:p w14:paraId="5D40BF79" w14:textId="11F003D9" w:rsidR="00DF4AFC" w:rsidRDefault="00FC4E75" w:rsidP="00FC4E75">
      <w:pPr>
        <w:pStyle w:val="Kop1"/>
      </w:pPr>
      <w:r>
        <w:lastRenderedPageBreak/>
        <w:t>De</w:t>
      </w:r>
      <w:r w:rsidR="00FA0798">
        <w:t xml:space="preserve"> wandelende reporter</w:t>
      </w:r>
    </w:p>
    <w:p w14:paraId="5BCC0ADB" w14:textId="71B7353F" w:rsidR="00FA0798" w:rsidRDefault="00FA0798" w:rsidP="00B966EB">
      <w:r>
        <w:t xml:space="preserve">De wandelende reporter wandelt mee op </w:t>
      </w:r>
      <w:r w:rsidR="00653128">
        <w:t>OpTocht</w:t>
      </w:r>
      <w:r>
        <w:t xml:space="preserve">. </w:t>
      </w:r>
      <w:r w:rsidR="003520B3">
        <w:t xml:space="preserve">Deze wilt zoveel mogelijk info over de deelnemers (zodat ze elkaar ook leren kennen). </w:t>
      </w:r>
      <w:r w:rsidR="00EC78D7">
        <w:t xml:space="preserve">Doorheen de tocht zullen er opdrachten uitgevoerd worden die op een bepaald </w:t>
      </w:r>
      <w:r w:rsidR="00885729">
        <w:t>plaats</w:t>
      </w:r>
      <w:r w:rsidR="00EC78D7">
        <w:t xml:space="preserve"> </w:t>
      </w:r>
      <w:r w:rsidR="00460854">
        <w:t xml:space="preserve">door de omgevingsbeschrijver </w:t>
      </w:r>
      <w:r w:rsidR="00885729">
        <w:t>gegeven</w:t>
      </w:r>
      <w:r w:rsidR="006C7F28">
        <w:t xml:space="preserve"> moeten worden. Hou dus goed </w:t>
      </w:r>
      <w:r w:rsidR="00FC5342">
        <w:t>G</w:t>
      </w:r>
      <w:r w:rsidR="00460854">
        <w:t xml:space="preserve">oogle </w:t>
      </w:r>
      <w:r w:rsidR="00FC5342">
        <w:t>M</w:t>
      </w:r>
      <w:r w:rsidR="00460854">
        <w:t>aps in de gaten en onthoud dat deze elke straat opnieuw een antwoord moet geven.</w:t>
      </w:r>
    </w:p>
    <w:p w14:paraId="34BE0249" w14:textId="77777777" w:rsidR="00E61A90" w:rsidRDefault="00E61A90" w:rsidP="00B966EB"/>
    <w:tbl>
      <w:tblPr>
        <w:tblStyle w:val="Tabelraster"/>
        <w:tblW w:w="0" w:type="auto"/>
        <w:tblLook w:val="04A0" w:firstRow="1" w:lastRow="0" w:firstColumn="1" w:lastColumn="0" w:noHBand="0" w:noVBand="1"/>
      </w:tblPr>
      <w:tblGrid>
        <w:gridCol w:w="2263"/>
        <w:gridCol w:w="4820"/>
        <w:gridCol w:w="1978"/>
      </w:tblGrid>
      <w:tr w:rsidR="00E813DD" w14:paraId="1FC93B56" w14:textId="77777777" w:rsidTr="005C3E55">
        <w:tc>
          <w:tcPr>
            <w:tcW w:w="2263" w:type="dxa"/>
          </w:tcPr>
          <w:p w14:paraId="5CA4047B" w14:textId="48097212" w:rsidR="00E813DD" w:rsidRPr="00E813DD" w:rsidRDefault="00E813DD" w:rsidP="00B966EB">
            <w:pPr>
              <w:rPr>
                <w:b/>
                <w:bCs/>
              </w:rPr>
            </w:pPr>
            <w:bookmarkStart w:id="1" w:name="_Hlk134991100"/>
            <w:r>
              <w:rPr>
                <w:b/>
                <w:bCs/>
              </w:rPr>
              <w:t>OPDRACHT + ICOON</w:t>
            </w:r>
          </w:p>
        </w:tc>
        <w:tc>
          <w:tcPr>
            <w:tcW w:w="4820" w:type="dxa"/>
          </w:tcPr>
          <w:p w14:paraId="1B4CD9D2" w14:textId="2963E497" w:rsidR="00E813DD" w:rsidRPr="00E813DD" w:rsidRDefault="00E813DD" w:rsidP="00B966EB">
            <w:pPr>
              <w:rPr>
                <w:b/>
                <w:bCs/>
              </w:rPr>
            </w:pPr>
            <w:r>
              <w:rPr>
                <w:b/>
                <w:bCs/>
              </w:rPr>
              <w:t>UITLEG</w:t>
            </w:r>
          </w:p>
        </w:tc>
        <w:tc>
          <w:tcPr>
            <w:tcW w:w="1978" w:type="dxa"/>
          </w:tcPr>
          <w:p w14:paraId="6E4D1FC8" w14:textId="59A14CB6" w:rsidR="00E813DD" w:rsidRPr="00E813DD" w:rsidRDefault="00E813DD" w:rsidP="00B966EB">
            <w:pPr>
              <w:rPr>
                <w:b/>
                <w:bCs/>
              </w:rPr>
            </w:pPr>
            <w:r>
              <w:rPr>
                <w:b/>
                <w:bCs/>
              </w:rPr>
              <w:t>Aantal personen</w:t>
            </w:r>
          </w:p>
        </w:tc>
      </w:tr>
      <w:bookmarkEnd w:id="1"/>
      <w:tr w:rsidR="00E813DD" w14:paraId="65CDCDB9" w14:textId="77777777" w:rsidTr="005C3E55">
        <w:tc>
          <w:tcPr>
            <w:tcW w:w="2263" w:type="dxa"/>
          </w:tcPr>
          <w:p w14:paraId="68CBDDBD" w14:textId="77777777" w:rsidR="0004070D" w:rsidRDefault="0004070D" w:rsidP="00B966EB">
            <w:r>
              <w:t>Cupido</w:t>
            </w:r>
          </w:p>
          <w:p w14:paraId="05F61981" w14:textId="457FC286" w:rsidR="005C3E55" w:rsidRDefault="005C3E55" w:rsidP="00B966EB">
            <w:r>
              <w:rPr>
                <w:noProof/>
              </w:rPr>
              <w:drawing>
                <wp:inline distT="0" distB="0" distL="0" distR="0" wp14:anchorId="51565689" wp14:editId="300E888B">
                  <wp:extent cx="914400" cy="914400"/>
                  <wp:effectExtent l="0" t="0" r="0" b="0"/>
                  <wp:docPr id="1232357387" name="Graphic 3" descr="Opmerking: har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357387" name="Graphic 1232357387" descr="Opmerking: hart met effen opvullin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c>
          <w:tcPr>
            <w:tcW w:w="4820" w:type="dxa"/>
          </w:tcPr>
          <w:p w14:paraId="134B7038" w14:textId="1D8990D9" w:rsidR="00E813DD" w:rsidRDefault="0004070D" w:rsidP="00B966EB">
            <w:r>
              <w:t xml:space="preserve">Cupido moet op het einde van het spel voor iedereen een match hebben. Dit is niet </w:t>
            </w:r>
            <w:r w:rsidR="00FC4E75">
              <w:t>zomaar</w:t>
            </w:r>
            <w:r>
              <w:t xml:space="preserve"> een match er moet een liefdesverhaal achter zitten. Elk liefdesverhaal moet anders zijn. Cupido presenteert deze matches aan de wandelende reporter. </w:t>
            </w:r>
            <w:r w:rsidR="005C3E55">
              <w:t xml:space="preserve">Geen enkele persoon mag 2 keer. De wandelende reporter moet dus goed noteren wie er al geweest is en waarom ze een match zijn. Cupido mag dit doorheen het spel doen, hoeft niet op een specifiek tijdsstip. Maar deze moet wel iedereen </w:t>
            </w:r>
            <w:r w:rsidR="00511A48">
              <w:t>gema</w:t>
            </w:r>
            <w:r w:rsidR="00387F4F">
              <w:t>tch</w:t>
            </w:r>
            <w:r w:rsidR="00B83573">
              <w:t>t</w:t>
            </w:r>
            <w:r w:rsidR="00387F4F">
              <w:t xml:space="preserve"> </w:t>
            </w:r>
            <w:r w:rsidR="005C3E55">
              <w:t>hebben voor ze terug op de locatie zijn.</w:t>
            </w:r>
            <w:r w:rsidR="00CF5F8B">
              <w:t xml:space="preserve"> Een match mag uit meer dan 2 personen bestaan, maar dat weet cupido niet </w:t>
            </w:r>
            <w:r w:rsidR="00653128">
              <w:t>per se</w:t>
            </w:r>
            <w:r w:rsidR="00CF5F8B">
              <w:t xml:space="preserve"> en hoef je deze niet te zeggen.</w:t>
            </w:r>
          </w:p>
          <w:p w14:paraId="4D3D1360" w14:textId="039B7F11" w:rsidR="00CF5F8B" w:rsidRDefault="00CF5F8B" w:rsidP="00B966EB"/>
        </w:tc>
        <w:tc>
          <w:tcPr>
            <w:tcW w:w="1978" w:type="dxa"/>
          </w:tcPr>
          <w:p w14:paraId="3B1D157A" w14:textId="4ABA4F07" w:rsidR="00E813DD" w:rsidRDefault="005C3E55" w:rsidP="00B966EB">
            <w:r>
              <w:t>1</w:t>
            </w:r>
          </w:p>
        </w:tc>
      </w:tr>
      <w:tr w:rsidR="00E813DD" w14:paraId="7F0CC132" w14:textId="77777777" w:rsidTr="005C3E55">
        <w:tc>
          <w:tcPr>
            <w:tcW w:w="2263" w:type="dxa"/>
          </w:tcPr>
          <w:p w14:paraId="6DF4F07E" w14:textId="77777777" w:rsidR="00E813DD" w:rsidRDefault="00626799" w:rsidP="00B966EB">
            <w:r>
              <w:t>Omgevingsbeschrijver</w:t>
            </w:r>
          </w:p>
          <w:p w14:paraId="235A1B55" w14:textId="677785FD" w:rsidR="00CD6740" w:rsidRDefault="00CD6740" w:rsidP="00B966EB">
            <w:r>
              <w:rPr>
                <w:noProof/>
              </w:rPr>
              <w:drawing>
                <wp:inline distT="0" distB="0" distL="0" distR="0" wp14:anchorId="6F5C1F29" wp14:editId="5BEE1680">
                  <wp:extent cx="914400" cy="914400"/>
                  <wp:effectExtent l="0" t="0" r="0" b="0"/>
                  <wp:docPr id="666246670" name="Graphic 4" descr="Kaart met spel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246670" name="Graphic 666246670" descr="Kaart met speld silhouet"/>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4820" w:type="dxa"/>
          </w:tcPr>
          <w:p w14:paraId="75D7A425" w14:textId="5A597994" w:rsidR="006741F9" w:rsidRDefault="00626799" w:rsidP="00B966EB">
            <w:r>
              <w:t xml:space="preserve">De omgevingsbeschrijver maakt verslag van de tocht. Deze moet </w:t>
            </w:r>
            <w:r w:rsidR="000C1A8E">
              <w:t>alle</w:t>
            </w:r>
            <w:r>
              <w:t xml:space="preserve"> straatnaam </w:t>
            </w:r>
            <w:r w:rsidR="000C1A8E">
              <w:t>noteren waar we door wandelen. Deze krijgt 2 jokers</w:t>
            </w:r>
            <w:r w:rsidR="002C7F0B">
              <w:t>, straten die hij niet weet. Deze vraagt hij rechtstreeks aan jou en schrijf je ineens op het blad.</w:t>
            </w:r>
            <w:r w:rsidR="00A56D23">
              <w:t xml:space="preserve"> Hij moet de straatnaam opschrijven van de straat waar we doorwandelen of de straat ervoor </w:t>
            </w:r>
            <w:r w:rsidR="00426896">
              <w:t>(zo kan jij dit gemakkelijker checken) is hij te laat; dan telt het antwoord niet meer.</w:t>
            </w:r>
          </w:p>
          <w:p w14:paraId="52D75FA6" w14:textId="04BE188C" w:rsidR="006F45FF" w:rsidRDefault="006F45FF" w:rsidP="00B966EB"/>
        </w:tc>
        <w:tc>
          <w:tcPr>
            <w:tcW w:w="1978" w:type="dxa"/>
          </w:tcPr>
          <w:p w14:paraId="2B7D3FFE" w14:textId="4E154762" w:rsidR="00E813DD" w:rsidRDefault="009B5881" w:rsidP="00B966EB">
            <w:r>
              <w:t>2</w:t>
            </w:r>
          </w:p>
        </w:tc>
      </w:tr>
      <w:tr w:rsidR="00E813DD" w14:paraId="3ACF1498" w14:textId="77777777" w:rsidTr="005C3E55">
        <w:tc>
          <w:tcPr>
            <w:tcW w:w="2263" w:type="dxa"/>
          </w:tcPr>
          <w:p w14:paraId="05CFA6BD" w14:textId="77777777" w:rsidR="00282C1B" w:rsidRDefault="002333A0" w:rsidP="006847F7">
            <w:r>
              <w:t>De roddelaar</w:t>
            </w:r>
          </w:p>
          <w:p w14:paraId="275C97C6" w14:textId="7BF62A54" w:rsidR="002333A0" w:rsidRDefault="00E41E84" w:rsidP="006847F7">
            <w:r>
              <w:rPr>
                <w:noProof/>
              </w:rPr>
              <w:drawing>
                <wp:inline distT="0" distB="0" distL="0" distR="0" wp14:anchorId="2DC2E036" wp14:editId="7A9CCA47">
                  <wp:extent cx="914400" cy="914400"/>
                  <wp:effectExtent l="0" t="0" r="0" b="0"/>
                  <wp:docPr id="1196300114" name="Graphic 5" descr="Schone was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300114" name="Graphic 1196300114" descr="Schone was met effen opvullin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4820" w:type="dxa"/>
          </w:tcPr>
          <w:p w14:paraId="26373D1B" w14:textId="1F2FC6A8" w:rsidR="00E813DD" w:rsidRDefault="002333A0" w:rsidP="00B966EB">
            <w:r>
              <w:t xml:space="preserve">Als roddelaar hang je graag de vuile was van iedereen buiten. </w:t>
            </w:r>
            <w:r w:rsidR="00AB10F7">
              <w:t>Het is dan ook de bedoeling dat de roddelaar aan zowel de reporter, de quizmaster en de stuntpersoon 5 wasknijpers hangt</w:t>
            </w:r>
            <w:r w:rsidR="00E41E84">
              <w:t xml:space="preserve"> tijdens de tocht zonder dat ze het door hebben. Pas als ze aankomen op de locatie en ze hebben niks door is de opdracht geslaagd.</w:t>
            </w:r>
          </w:p>
        </w:tc>
        <w:tc>
          <w:tcPr>
            <w:tcW w:w="1978" w:type="dxa"/>
          </w:tcPr>
          <w:p w14:paraId="302FF4CC" w14:textId="7F15A0DF" w:rsidR="00E813DD" w:rsidRDefault="0023793A" w:rsidP="00B966EB">
            <w:r>
              <w:t>2</w:t>
            </w:r>
          </w:p>
        </w:tc>
      </w:tr>
    </w:tbl>
    <w:p w14:paraId="4EFAF698" w14:textId="77777777" w:rsidR="00E813DD" w:rsidRDefault="00E813DD" w:rsidP="00B966EB"/>
    <w:p w14:paraId="7335869D" w14:textId="5322C398" w:rsidR="008906C5" w:rsidRDefault="008906C5" w:rsidP="00B966EB">
      <w:r>
        <w:t xml:space="preserve">De antwoorden van cupido komen sporadisch doorheen het spel. Je moet er op letten dat er geen naam en liefdeslink dubbel worden gebruikt. Zo kan er een match zijn omdat twee mensen allebei een hond hebben. Maar deze link mag dan niet nog eens gebruikt worden </w:t>
      </w:r>
      <w:r w:rsidR="00A56D23">
        <w:t xml:space="preserve">voor een andere match. De antwoorden van de omgevingsbeschrijver ga je moeten checken op </w:t>
      </w:r>
      <w:r w:rsidR="00B83573">
        <w:t>Go</w:t>
      </w:r>
      <w:r w:rsidR="00A56D23">
        <w:t xml:space="preserve">ogle </w:t>
      </w:r>
      <w:r w:rsidR="00B83573">
        <w:t>M</w:t>
      </w:r>
      <w:r w:rsidR="00A56D23">
        <w:t xml:space="preserve">aps. </w:t>
      </w:r>
      <w:r w:rsidR="0080500D">
        <w:t>Met de roddelaar hoef je je niet bezig te houden, dat check je pas als je terug op de locatie bent.</w:t>
      </w:r>
    </w:p>
    <w:p w14:paraId="30A8DE1B" w14:textId="73590145" w:rsidR="00840981" w:rsidRDefault="00840981">
      <w:pPr>
        <w:overflowPunct/>
        <w:autoSpaceDE/>
        <w:autoSpaceDN/>
        <w:adjustRightInd/>
        <w:spacing w:line="240" w:lineRule="auto"/>
        <w:textAlignment w:val="auto"/>
      </w:pPr>
      <w:r>
        <w:br w:type="page"/>
      </w:r>
    </w:p>
    <w:p w14:paraId="3892A1FD" w14:textId="70845A46" w:rsidR="00840981" w:rsidRDefault="00B83573" w:rsidP="00B83573">
      <w:pPr>
        <w:pStyle w:val="Kop1"/>
      </w:pPr>
      <w:r>
        <w:lastRenderedPageBreak/>
        <w:t>D</w:t>
      </w:r>
      <w:r w:rsidR="00840981">
        <w:t>e stuntpersoon</w:t>
      </w:r>
    </w:p>
    <w:p w14:paraId="725FEBD9" w14:textId="4377E739" w:rsidR="00840981" w:rsidRDefault="00840981" w:rsidP="00B966EB">
      <w:r>
        <w:t xml:space="preserve">De stuntpersoon zorgt voor de actie tijdens </w:t>
      </w:r>
      <w:r w:rsidR="00B83573">
        <w:t>OpTocht</w:t>
      </w:r>
      <w:r>
        <w:t xml:space="preserve">. </w:t>
      </w:r>
      <w:r w:rsidR="007339DA">
        <w:t xml:space="preserve">Hij </w:t>
      </w:r>
      <w:r w:rsidR="00FC5342">
        <w:t>wil</w:t>
      </w:r>
      <w:r w:rsidR="007339DA">
        <w:t xml:space="preserve"> dan ook de deelnemers in goede fysieke training houden. Hij heeft een fluitje waarmee </w:t>
      </w:r>
      <w:r w:rsidR="006D5D28">
        <w:t xml:space="preserve">je de juiste </w:t>
      </w:r>
      <w:r w:rsidR="00B83573">
        <w:t>signalen</w:t>
      </w:r>
      <w:r w:rsidR="006D5D28">
        <w:t xml:space="preserve"> op </w:t>
      </w:r>
      <w:r w:rsidR="00FC5342">
        <w:t>het juiste moment</w:t>
      </w:r>
      <w:r w:rsidR="006D5D28">
        <w:t xml:space="preserve"> moet geven. Dat staat hieronder in het antwoorden schema. Als de tijd op is</w:t>
      </w:r>
      <w:r w:rsidR="00F618A0">
        <w:t xml:space="preserve"> of je wilt iemand een opdracht laten uitvoeren</w:t>
      </w:r>
      <w:r w:rsidR="006D5D28">
        <w:t xml:space="preserve"> fluit je</w:t>
      </w:r>
      <w:r w:rsidR="00F618A0">
        <w:t xml:space="preserve"> het aantal keer dat bij de opdracht staat.</w:t>
      </w:r>
    </w:p>
    <w:p w14:paraId="480E669F" w14:textId="77777777" w:rsidR="003974C7" w:rsidRDefault="003974C7" w:rsidP="00B966EB"/>
    <w:tbl>
      <w:tblPr>
        <w:tblStyle w:val="Tabelraster"/>
        <w:tblW w:w="0" w:type="auto"/>
        <w:tblLook w:val="04A0" w:firstRow="1" w:lastRow="0" w:firstColumn="1" w:lastColumn="0" w:noHBand="0" w:noVBand="1"/>
      </w:tblPr>
      <w:tblGrid>
        <w:gridCol w:w="2263"/>
        <w:gridCol w:w="4820"/>
        <w:gridCol w:w="1978"/>
      </w:tblGrid>
      <w:tr w:rsidR="003974C7" w:rsidRPr="003974C7" w14:paraId="0C32076D" w14:textId="77777777" w:rsidTr="00E95D1A">
        <w:tc>
          <w:tcPr>
            <w:tcW w:w="2263" w:type="dxa"/>
          </w:tcPr>
          <w:p w14:paraId="2F933F3D" w14:textId="77777777" w:rsidR="003974C7" w:rsidRPr="003974C7" w:rsidRDefault="003974C7" w:rsidP="003974C7">
            <w:pPr>
              <w:rPr>
                <w:b/>
                <w:bCs/>
              </w:rPr>
            </w:pPr>
            <w:r w:rsidRPr="003974C7">
              <w:rPr>
                <w:b/>
                <w:bCs/>
              </w:rPr>
              <w:t>OPDRACHT + ICOON</w:t>
            </w:r>
          </w:p>
        </w:tc>
        <w:tc>
          <w:tcPr>
            <w:tcW w:w="4820" w:type="dxa"/>
          </w:tcPr>
          <w:p w14:paraId="3EEDC487" w14:textId="77777777" w:rsidR="003974C7" w:rsidRPr="003974C7" w:rsidRDefault="003974C7" w:rsidP="003974C7">
            <w:pPr>
              <w:rPr>
                <w:b/>
                <w:bCs/>
              </w:rPr>
            </w:pPr>
            <w:r w:rsidRPr="003974C7">
              <w:rPr>
                <w:b/>
                <w:bCs/>
              </w:rPr>
              <w:t>UITLEG</w:t>
            </w:r>
          </w:p>
        </w:tc>
        <w:tc>
          <w:tcPr>
            <w:tcW w:w="1978" w:type="dxa"/>
          </w:tcPr>
          <w:p w14:paraId="42993FD1" w14:textId="77777777" w:rsidR="003974C7" w:rsidRPr="003974C7" w:rsidRDefault="003974C7" w:rsidP="003974C7">
            <w:pPr>
              <w:rPr>
                <w:b/>
                <w:bCs/>
              </w:rPr>
            </w:pPr>
            <w:r w:rsidRPr="003974C7">
              <w:rPr>
                <w:b/>
                <w:bCs/>
              </w:rPr>
              <w:t>Aantal personen</w:t>
            </w:r>
          </w:p>
        </w:tc>
      </w:tr>
      <w:tr w:rsidR="003974C7" w:rsidRPr="003974C7" w14:paraId="13E3EBCC" w14:textId="77777777" w:rsidTr="00E95D1A">
        <w:tc>
          <w:tcPr>
            <w:tcW w:w="2263" w:type="dxa"/>
          </w:tcPr>
          <w:p w14:paraId="6CB22623" w14:textId="77777777" w:rsidR="003974C7" w:rsidRDefault="00F618A0" w:rsidP="003974C7">
            <w:r>
              <w:t>De fanatieke renner</w:t>
            </w:r>
          </w:p>
          <w:p w14:paraId="2B02BFCE" w14:textId="60CB4914" w:rsidR="00F618A0" w:rsidRPr="003974C7" w:rsidRDefault="007D02B5" w:rsidP="003974C7">
            <w:r>
              <w:rPr>
                <w:noProof/>
              </w:rPr>
              <w:drawing>
                <wp:inline distT="0" distB="0" distL="0" distR="0" wp14:anchorId="71BF5D47" wp14:editId="6DADD259">
                  <wp:extent cx="914400" cy="914400"/>
                  <wp:effectExtent l="0" t="0" r="0" b="0"/>
                  <wp:docPr id="1452217325" name="Graphic 6" descr="Krui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217325" name="Graphic 1452217325" descr="Kruipen silhouet"/>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inline>
              </w:drawing>
            </w:r>
          </w:p>
        </w:tc>
        <w:tc>
          <w:tcPr>
            <w:tcW w:w="4820" w:type="dxa"/>
          </w:tcPr>
          <w:p w14:paraId="4AA6B796" w14:textId="2989F8F1" w:rsidR="003974C7" w:rsidRDefault="00F618A0" w:rsidP="003974C7">
            <w:r>
              <w:t xml:space="preserve">De fanatieke renner in </w:t>
            </w:r>
            <w:r w:rsidR="00653128">
              <w:t xml:space="preserve">OpTocht </w:t>
            </w:r>
            <w:r>
              <w:t>zorgt ervoor dat ieder</w:t>
            </w:r>
            <w:r w:rsidR="00B83573">
              <w:t>e</w:t>
            </w:r>
            <w:r>
              <w:t xml:space="preserve">en aan zijn dagelijkse portie lopen toekomt. Deze moet </w:t>
            </w:r>
            <w:r w:rsidR="00FC5342">
              <w:t>ervoor</w:t>
            </w:r>
            <w:r>
              <w:t xml:space="preserve"> zorgen dat op elk fluitsignaal iemand een toertje rond HEEL de groep loopt. Er moet iemand binnen de 3 seconden beginnen lopen, maar er mogen geen 2 personen beginnen lopen. Deze moet dus goed de groep delegeren over wanneer wie moet lopen. Er mag niemand dubbel lopen. Zie dus ook dat je</w:t>
            </w:r>
            <w:r w:rsidR="007D02B5">
              <w:t xml:space="preserve"> niet meer dan het aantal deelnemers keer fluit.</w:t>
            </w:r>
          </w:p>
          <w:p w14:paraId="6E5C9916" w14:textId="77777777" w:rsidR="007D02B5" w:rsidRDefault="007D02B5" w:rsidP="003974C7"/>
          <w:p w14:paraId="087300E8" w14:textId="77777777" w:rsidR="007D02B5" w:rsidRDefault="007D02B5" w:rsidP="003974C7">
            <w:r>
              <w:t xml:space="preserve">Voor de fanatieke renner fluit je </w:t>
            </w:r>
            <w:r w:rsidRPr="007D02B5">
              <w:rPr>
                <w:b/>
                <w:bCs/>
              </w:rPr>
              <w:t>drie</w:t>
            </w:r>
            <w:r>
              <w:t xml:space="preserve"> keer op het fluitje. Dit mag random.</w:t>
            </w:r>
          </w:p>
          <w:p w14:paraId="125148A6" w14:textId="77777777" w:rsidR="0000332D" w:rsidRDefault="0000332D" w:rsidP="003974C7"/>
          <w:p w14:paraId="55DF5F9F" w14:textId="0E1D6B66" w:rsidR="0000332D" w:rsidRDefault="0000332D" w:rsidP="003974C7">
            <w:r>
              <w:t xml:space="preserve">Je </w:t>
            </w:r>
            <w:r w:rsidRPr="0000332D">
              <w:rPr>
                <w:b/>
                <w:bCs/>
              </w:rPr>
              <w:t>fluit 1 keer</w:t>
            </w:r>
            <w:r>
              <w:t xml:space="preserve"> als de drie seconden overschreden zijn en niemand is gestart met lopen</w:t>
            </w:r>
            <w:r w:rsidR="00FB03D0">
              <w:t xml:space="preserve">, je </w:t>
            </w:r>
            <w:r w:rsidR="00FC5342">
              <w:t>duidt</w:t>
            </w:r>
            <w:r w:rsidR="00FB03D0">
              <w:t xml:space="preserve"> dit ook ineens aan het </w:t>
            </w:r>
            <w:r w:rsidR="00C43EA9">
              <w:t>op</w:t>
            </w:r>
            <w:r w:rsidR="00FB03D0">
              <w:t xml:space="preserve"> blad van de deelnemer. Als de poging wel is gelukt schrijft de deelnemer de naam achter de poging en </w:t>
            </w:r>
            <w:r w:rsidR="00AC6A7A">
              <w:t>duidt je aan dat deze gelukt is.</w:t>
            </w:r>
          </w:p>
          <w:p w14:paraId="23CB2607" w14:textId="77777777" w:rsidR="00AC6A7A" w:rsidRDefault="00AC6A7A" w:rsidP="003974C7"/>
          <w:p w14:paraId="23851156" w14:textId="31890136" w:rsidR="00AC6A7A" w:rsidRPr="003974C7" w:rsidRDefault="00AC6A7A" w:rsidP="003974C7">
            <w:r>
              <w:t>De renner heeft 1 joker. Als een poging mislukt mag je die 1 keer toch goedkeuren.</w:t>
            </w:r>
          </w:p>
        </w:tc>
        <w:tc>
          <w:tcPr>
            <w:tcW w:w="1978" w:type="dxa"/>
          </w:tcPr>
          <w:p w14:paraId="42F6DF5E" w14:textId="6A291F32" w:rsidR="003974C7" w:rsidRPr="003974C7" w:rsidRDefault="00CB7D08" w:rsidP="003974C7">
            <w:r>
              <w:t>1</w:t>
            </w:r>
          </w:p>
        </w:tc>
      </w:tr>
      <w:tr w:rsidR="003974C7" w:rsidRPr="003974C7" w14:paraId="664EE432" w14:textId="77777777" w:rsidTr="00E95D1A">
        <w:tc>
          <w:tcPr>
            <w:tcW w:w="2263" w:type="dxa"/>
          </w:tcPr>
          <w:p w14:paraId="06591554" w14:textId="39156E2A" w:rsidR="000A76F6" w:rsidRDefault="00627124" w:rsidP="003974C7">
            <w:r>
              <w:t xml:space="preserve">De </w:t>
            </w:r>
            <w:r w:rsidR="009E2F3C">
              <w:t>cadet</w:t>
            </w:r>
            <w:r>
              <w:t xml:space="preserve"> </w:t>
            </w:r>
          </w:p>
          <w:p w14:paraId="7859C634" w14:textId="2F476DAE" w:rsidR="00627124" w:rsidRDefault="00627124" w:rsidP="003974C7">
            <w:r>
              <w:rPr>
                <w:noProof/>
              </w:rPr>
              <w:drawing>
                <wp:inline distT="0" distB="0" distL="0" distR="0" wp14:anchorId="62478752" wp14:editId="65546E38">
                  <wp:extent cx="914400" cy="914400"/>
                  <wp:effectExtent l="0" t="0" r="0" b="0"/>
                  <wp:docPr id="798469453" name="Graphic 4" descr="Bodybuild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469453" name="Graphic 798469453" descr="Bodybuilder silhouet"/>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inline>
              </w:drawing>
            </w:r>
          </w:p>
          <w:p w14:paraId="38036723" w14:textId="77777777" w:rsidR="000A76F6" w:rsidRPr="003974C7" w:rsidRDefault="000A76F6" w:rsidP="003974C7"/>
        </w:tc>
        <w:tc>
          <w:tcPr>
            <w:tcW w:w="4820" w:type="dxa"/>
          </w:tcPr>
          <w:p w14:paraId="69058391" w14:textId="31B9A889" w:rsidR="003974C7" w:rsidRDefault="00627124" w:rsidP="003974C7">
            <w:r>
              <w:t xml:space="preserve">De </w:t>
            </w:r>
            <w:r w:rsidR="009E2F3C">
              <w:t>cadet</w:t>
            </w:r>
            <w:r>
              <w:t xml:space="preserve"> moet elke keer als er </w:t>
            </w:r>
            <w:r w:rsidR="000614BE">
              <w:t xml:space="preserve">een aantal </w:t>
            </w:r>
            <w:r>
              <w:t>keer gefloten wordt alles laten vallen waar deze mee bezig is (als deze anderen aan het helpen is) en het aantal keer pompen dat er gefloten is.</w:t>
            </w:r>
          </w:p>
          <w:p w14:paraId="5F1BCCD8" w14:textId="77777777" w:rsidR="00627124" w:rsidRDefault="00627124" w:rsidP="003974C7"/>
          <w:p w14:paraId="3462B0C4" w14:textId="77777777" w:rsidR="00627124" w:rsidRDefault="00627124" w:rsidP="003974C7">
            <w:r>
              <w:t>PAS OP: je mag niet maar 1 of 3 keer fluiten want dit is het signaal voor de renner.</w:t>
            </w:r>
          </w:p>
          <w:p w14:paraId="0A83E577" w14:textId="77777777" w:rsidR="000614BE" w:rsidRDefault="000614BE" w:rsidP="003974C7"/>
          <w:p w14:paraId="75986FD8" w14:textId="2C4C8EAB" w:rsidR="000614BE" w:rsidRPr="003974C7" w:rsidRDefault="000614BE" w:rsidP="003974C7">
            <w:r>
              <w:t xml:space="preserve">Elke keer als dit lukt </w:t>
            </w:r>
            <w:r w:rsidR="00653128">
              <w:t>duid</w:t>
            </w:r>
            <w:r>
              <w:t xml:space="preserve"> je dit aan op het blad van de deelnemer </w:t>
            </w:r>
          </w:p>
        </w:tc>
        <w:tc>
          <w:tcPr>
            <w:tcW w:w="1978" w:type="dxa"/>
          </w:tcPr>
          <w:p w14:paraId="7407B245" w14:textId="6D83FD2B" w:rsidR="003974C7" w:rsidRPr="003974C7" w:rsidRDefault="000614BE" w:rsidP="003974C7">
            <w:r>
              <w:t>2</w:t>
            </w:r>
          </w:p>
        </w:tc>
      </w:tr>
      <w:tr w:rsidR="003974C7" w:rsidRPr="003974C7" w14:paraId="1B797B30" w14:textId="77777777" w:rsidTr="00E95D1A">
        <w:tc>
          <w:tcPr>
            <w:tcW w:w="2263" w:type="dxa"/>
          </w:tcPr>
          <w:p w14:paraId="2A225A27" w14:textId="34C6DF6D" w:rsidR="003974C7" w:rsidRDefault="00694E4D" w:rsidP="003974C7">
            <w:r>
              <w:t xml:space="preserve">De </w:t>
            </w:r>
            <w:r w:rsidR="001F6121">
              <w:t>tochtleider</w:t>
            </w:r>
          </w:p>
          <w:p w14:paraId="6C62F0E7" w14:textId="3E49541F" w:rsidR="001F6121" w:rsidRDefault="001F6121" w:rsidP="003974C7">
            <w:r>
              <w:rPr>
                <w:noProof/>
              </w:rPr>
              <w:drawing>
                <wp:inline distT="0" distB="0" distL="0" distR="0" wp14:anchorId="1E2CF158" wp14:editId="7DAC2633">
                  <wp:extent cx="914400" cy="914400"/>
                  <wp:effectExtent l="0" t="0" r="0" b="0"/>
                  <wp:docPr id="1303684232" name="Graphic 6" descr="Schatka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684232" name="Graphic 1303684232" descr="Schatkaart silhouet"/>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p w14:paraId="5D3D0134" w14:textId="29D5643C" w:rsidR="00694E4D" w:rsidRPr="003974C7" w:rsidRDefault="00694E4D" w:rsidP="003974C7"/>
        </w:tc>
        <w:tc>
          <w:tcPr>
            <w:tcW w:w="4820" w:type="dxa"/>
          </w:tcPr>
          <w:p w14:paraId="08640375" w14:textId="6BBAF8C3" w:rsidR="003974C7" w:rsidRPr="003974C7" w:rsidRDefault="001F6121" w:rsidP="003974C7">
            <w:r>
              <w:t xml:space="preserve">De tochtleider krijgt een </w:t>
            </w:r>
            <w:r w:rsidR="00C43EA9">
              <w:t>kompas</w:t>
            </w:r>
            <w:r>
              <w:t xml:space="preserve"> en een wegbeschrijving aan de hand van het kompas. Deze zal de tocht leiden. </w:t>
            </w:r>
            <w:r w:rsidR="00836E46">
              <w:t xml:space="preserve">Je hoeft je dus niet bezig te houden met de tochtleider, buiten als je ziet dat we echt compleet fout aan het lopen zijn. </w:t>
            </w:r>
            <w:r w:rsidR="00576A2A">
              <w:t>De tochtleider weet niet dat jij de tocht mee in het oog aan het houden bent.</w:t>
            </w:r>
          </w:p>
        </w:tc>
        <w:tc>
          <w:tcPr>
            <w:tcW w:w="1978" w:type="dxa"/>
          </w:tcPr>
          <w:p w14:paraId="7FE551A1" w14:textId="5DE87B16" w:rsidR="003974C7" w:rsidRPr="003974C7" w:rsidRDefault="00F25799" w:rsidP="003974C7">
            <w:r>
              <w:t>1</w:t>
            </w:r>
          </w:p>
        </w:tc>
      </w:tr>
    </w:tbl>
    <w:p w14:paraId="363431EE" w14:textId="77777777" w:rsidR="003974C7" w:rsidRDefault="003974C7" w:rsidP="00B966EB"/>
    <w:p w14:paraId="097C0089" w14:textId="77777777" w:rsidR="00C370FF" w:rsidRDefault="00C370FF" w:rsidP="00B966EB"/>
    <w:p w14:paraId="4A21C533" w14:textId="0C970D92" w:rsidR="00FA59E8" w:rsidRDefault="00FA59E8">
      <w:pPr>
        <w:overflowPunct/>
        <w:autoSpaceDE/>
        <w:autoSpaceDN/>
        <w:adjustRightInd/>
        <w:spacing w:line="240" w:lineRule="auto"/>
        <w:textAlignment w:val="auto"/>
      </w:pPr>
      <w:r>
        <w:br w:type="page"/>
      </w:r>
    </w:p>
    <w:p w14:paraId="19F05DED" w14:textId="79DA7F69" w:rsidR="00FA59E8" w:rsidRDefault="00653128" w:rsidP="00653128">
      <w:pPr>
        <w:pStyle w:val="Kop1"/>
      </w:pPr>
      <w:r>
        <w:lastRenderedPageBreak/>
        <w:t>De</w:t>
      </w:r>
      <w:r w:rsidR="00FA59E8">
        <w:t xml:space="preserve"> </w:t>
      </w:r>
      <w:r w:rsidR="00E65601">
        <w:t>redactie</w:t>
      </w:r>
    </w:p>
    <w:p w14:paraId="63B67355" w14:textId="5460E7D8" w:rsidR="00E65601" w:rsidRDefault="00E65601" w:rsidP="00E65601">
      <w:r>
        <w:t xml:space="preserve">De redactie blijft op de locatie en communiceert via Whatsapp met de groep. De opdrachten van de redactie worden doorgestuurd via de gsm. Dus enkel </w:t>
      </w:r>
      <w:r w:rsidR="006977B1">
        <w:t xml:space="preserve">personen die hun gsm nodig hebben kunnen deze mee hebben. De redactie houdt de wacht over de andere gsm’s. </w:t>
      </w:r>
    </w:p>
    <w:p w14:paraId="541A6382" w14:textId="02D4485E" w:rsidR="006977B1" w:rsidRDefault="006977B1" w:rsidP="00E65601">
      <w:r>
        <w:t>Als redactie stuur je soms op random momenten een opdracht</w:t>
      </w:r>
      <w:r w:rsidR="00C370FF">
        <w:t xml:space="preserve">. De deelnemers hebben dan 5 minuten om de opdracht te voltooien, hou dus goed de tijd in de gaten. </w:t>
      </w:r>
    </w:p>
    <w:p w14:paraId="64517F2E" w14:textId="77777777" w:rsidR="00C370FF" w:rsidRDefault="00C370FF" w:rsidP="00E65601"/>
    <w:tbl>
      <w:tblPr>
        <w:tblStyle w:val="Tabelraster"/>
        <w:tblW w:w="0" w:type="auto"/>
        <w:tblLook w:val="04A0" w:firstRow="1" w:lastRow="0" w:firstColumn="1" w:lastColumn="0" w:noHBand="0" w:noVBand="1"/>
      </w:tblPr>
      <w:tblGrid>
        <w:gridCol w:w="2263"/>
        <w:gridCol w:w="4820"/>
        <w:gridCol w:w="1978"/>
      </w:tblGrid>
      <w:tr w:rsidR="00C370FF" w:rsidRPr="00C370FF" w14:paraId="44893DBD" w14:textId="77777777" w:rsidTr="00C52D23">
        <w:tc>
          <w:tcPr>
            <w:tcW w:w="2263" w:type="dxa"/>
          </w:tcPr>
          <w:p w14:paraId="40B21E79" w14:textId="77777777" w:rsidR="00C370FF" w:rsidRPr="00C370FF" w:rsidRDefault="00C370FF" w:rsidP="00C370FF">
            <w:pPr>
              <w:rPr>
                <w:b/>
                <w:bCs/>
              </w:rPr>
            </w:pPr>
            <w:r w:rsidRPr="00C370FF">
              <w:rPr>
                <w:b/>
                <w:bCs/>
              </w:rPr>
              <w:t>OPDRACHT + ICOON</w:t>
            </w:r>
          </w:p>
        </w:tc>
        <w:tc>
          <w:tcPr>
            <w:tcW w:w="4820" w:type="dxa"/>
          </w:tcPr>
          <w:p w14:paraId="0C47D031" w14:textId="77777777" w:rsidR="00C370FF" w:rsidRPr="00C370FF" w:rsidRDefault="00C370FF" w:rsidP="00C370FF">
            <w:pPr>
              <w:rPr>
                <w:b/>
                <w:bCs/>
              </w:rPr>
            </w:pPr>
            <w:r w:rsidRPr="00C370FF">
              <w:rPr>
                <w:b/>
                <w:bCs/>
              </w:rPr>
              <w:t>UITLEG</w:t>
            </w:r>
          </w:p>
        </w:tc>
        <w:tc>
          <w:tcPr>
            <w:tcW w:w="1978" w:type="dxa"/>
          </w:tcPr>
          <w:p w14:paraId="3A0A9F2C" w14:textId="77777777" w:rsidR="00C370FF" w:rsidRPr="00C370FF" w:rsidRDefault="00C370FF" w:rsidP="00C370FF">
            <w:pPr>
              <w:rPr>
                <w:b/>
                <w:bCs/>
              </w:rPr>
            </w:pPr>
            <w:r w:rsidRPr="00C370FF">
              <w:rPr>
                <w:b/>
                <w:bCs/>
              </w:rPr>
              <w:t>Aantal personen</w:t>
            </w:r>
          </w:p>
        </w:tc>
      </w:tr>
      <w:tr w:rsidR="00E76F9C" w:rsidRPr="00C370FF" w14:paraId="33E385F3" w14:textId="77777777" w:rsidTr="00C52D23">
        <w:tc>
          <w:tcPr>
            <w:tcW w:w="2263" w:type="dxa"/>
          </w:tcPr>
          <w:p w14:paraId="5ABA9276" w14:textId="77777777" w:rsidR="00E76F9C" w:rsidRPr="00E76F9C" w:rsidRDefault="00E76F9C" w:rsidP="00E76F9C">
            <w:r w:rsidRPr="00E76F9C">
              <w:t>De cameraman</w:t>
            </w:r>
          </w:p>
          <w:p w14:paraId="30613564" w14:textId="42919A59" w:rsidR="00E76F9C" w:rsidRPr="00E76F9C" w:rsidRDefault="00E76F9C" w:rsidP="00E76F9C">
            <w:r w:rsidRPr="00E76F9C">
              <w:rPr>
                <w:noProof/>
              </w:rPr>
              <w:drawing>
                <wp:inline distT="0" distB="0" distL="0" distR="0" wp14:anchorId="66DB2E3C" wp14:editId="01898ED7">
                  <wp:extent cx="914400" cy="914400"/>
                  <wp:effectExtent l="0" t="0" r="0" b="0"/>
                  <wp:docPr id="913112553" name="Graphic 7" descr="Videocamer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112553" name="Graphic 913112553" descr="Videocamera silhouet"/>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inline>
              </w:drawing>
            </w:r>
          </w:p>
        </w:tc>
        <w:tc>
          <w:tcPr>
            <w:tcW w:w="4820" w:type="dxa"/>
          </w:tcPr>
          <w:p w14:paraId="153975D2" w14:textId="77777777" w:rsidR="00E76F9C" w:rsidRPr="00E76F9C" w:rsidRDefault="00E76F9C" w:rsidP="00E76F9C">
            <w:r w:rsidRPr="00E76F9C">
              <w:t>De cameraman kan zijn gsm terug gaan halen bij de redactie, want deze zal opdrachten die naar de redactie moeten, moeten fotograferen, filmen en doorsturen. Enkel deze persoon mag dit doen!</w:t>
            </w:r>
          </w:p>
          <w:p w14:paraId="5869B71B" w14:textId="77777777" w:rsidR="00E76F9C" w:rsidRPr="00E76F9C" w:rsidRDefault="00E76F9C" w:rsidP="00E76F9C"/>
          <w:p w14:paraId="376DCDBF" w14:textId="77777777" w:rsidR="00643AF2" w:rsidRDefault="00E76F9C" w:rsidP="00E76F9C">
            <w:r w:rsidRPr="00E76F9C">
              <w:t>Deze gaat op bepaalde momenten ook opdrachten doorgestuurd krijgen.</w:t>
            </w:r>
            <w:r>
              <w:t xml:space="preserve"> Of moet op de juiste momenten opdrachten doorsturen.</w:t>
            </w:r>
          </w:p>
          <w:p w14:paraId="1C4A1645" w14:textId="2CAAEEE1" w:rsidR="00643AF2" w:rsidRPr="00E76F9C" w:rsidRDefault="00643AF2" w:rsidP="00E76F9C"/>
        </w:tc>
        <w:tc>
          <w:tcPr>
            <w:tcW w:w="1978" w:type="dxa"/>
          </w:tcPr>
          <w:p w14:paraId="61451FD8" w14:textId="4C0410E7" w:rsidR="00E76F9C" w:rsidRPr="00E76F9C" w:rsidRDefault="00F25799" w:rsidP="00E76F9C">
            <w:r>
              <w:t>2</w:t>
            </w:r>
          </w:p>
        </w:tc>
      </w:tr>
      <w:tr w:rsidR="00E76F9C" w:rsidRPr="00C370FF" w14:paraId="5F60C7CF" w14:textId="77777777" w:rsidTr="00C52D23">
        <w:tc>
          <w:tcPr>
            <w:tcW w:w="2263" w:type="dxa"/>
          </w:tcPr>
          <w:p w14:paraId="07C3B274" w14:textId="4E94CE2B" w:rsidR="00E76F9C" w:rsidRDefault="00333BAB" w:rsidP="00E76F9C">
            <w:r>
              <w:t>De stager</w:t>
            </w:r>
          </w:p>
          <w:p w14:paraId="11A12159" w14:textId="312637BB" w:rsidR="00333BAB" w:rsidRDefault="00333BAB" w:rsidP="00E76F9C">
            <w:r>
              <w:rPr>
                <w:noProof/>
              </w:rPr>
              <w:drawing>
                <wp:inline distT="0" distB="0" distL="0" distR="0" wp14:anchorId="2234BE4D" wp14:editId="1E0D51E3">
                  <wp:extent cx="914400" cy="914400"/>
                  <wp:effectExtent l="0" t="0" r="0" b="0"/>
                  <wp:docPr id="1751153360" name="Graphic 1" descr="Eze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153360" name="Graphic 1751153360" descr="Ezel silhouet"/>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914400" cy="914400"/>
                          </a:xfrm>
                          <a:prstGeom prst="rect">
                            <a:avLst/>
                          </a:prstGeom>
                        </pic:spPr>
                      </pic:pic>
                    </a:graphicData>
                  </a:graphic>
                </wp:inline>
              </w:drawing>
            </w:r>
          </w:p>
          <w:p w14:paraId="4B161B08" w14:textId="77777777" w:rsidR="00333BAB" w:rsidRDefault="00333BAB" w:rsidP="00E76F9C"/>
          <w:p w14:paraId="7BF03CFB" w14:textId="07D346EF" w:rsidR="00333BAB" w:rsidRPr="00C370FF" w:rsidRDefault="00333BAB" w:rsidP="00E76F9C"/>
        </w:tc>
        <w:tc>
          <w:tcPr>
            <w:tcW w:w="4820" w:type="dxa"/>
          </w:tcPr>
          <w:p w14:paraId="671122DD" w14:textId="5BE2A65B" w:rsidR="00E76F9C" w:rsidRDefault="00E33226" w:rsidP="00E76F9C">
            <w:r>
              <w:t xml:space="preserve">De redactie </w:t>
            </w:r>
            <w:r w:rsidR="00653128">
              <w:t>wil</w:t>
            </w:r>
            <w:r>
              <w:t xml:space="preserve"> </w:t>
            </w:r>
            <w:r w:rsidR="0041542B">
              <w:t xml:space="preserve">graag dat we in een mooie set zitten met </w:t>
            </w:r>
            <w:r w:rsidR="00653128">
              <w:t>OpTocht</w:t>
            </w:r>
            <w:r w:rsidR="0041542B">
              <w:t xml:space="preserve">. Daarom krijgt de </w:t>
            </w:r>
            <w:r w:rsidR="008A006B">
              <w:t>cameraman</w:t>
            </w:r>
            <w:r w:rsidR="0041542B">
              <w:t xml:space="preserve"> op random momenten schilderijen doorgestuurd</w:t>
            </w:r>
            <w:r w:rsidR="004F7D78">
              <w:t xml:space="preserve"> (opzoeken op het internet en </w:t>
            </w:r>
            <w:r w:rsidR="00C43EA9">
              <w:t>screen shotten</w:t>
            </w:r>
            <w:r w:rsidR="004F7D78">
              <w:t>)</w:t>
            </w:r>
            <w:r w:rsidR="0041542B">
              <w:t xml:space="preserve">. Deze schilderijen moeten door de groep nagedaan worden binnen de 5 minuten. </w:t>
            </w:r>
            <w:r w:rsidR="008A006B">
              <w:t>De stager moet dit in goede banen leiden, want de cameraman moet zijn gsm goed in de gaten kunnen houden en op tijd andere opdrachten kunnen doorsturen. De cameraman trekt hier een foto van en stuurt deze naar de redactie</w:t>
            </w:r>
            <w:r w:rsidR="004F7D78">
              <w:t xml:space="preserve">. </w:t>
            </w:r>
          </w:p>
          <w:p w14:paraId="0C05476E" w14:textId="66566EEA" w:rsidR="004F7D78" w:rsidRDefault="004F7D78" w:rsidP="00E76F9C">
            <w:r>
              <w:t>Ze hebben hier 1 joker, als ze dus 1 keer te laat zijn telt de poging wel nog.</w:t>
            </w:r>
          </w:p>
          <w:p w14:paraId="1B0D2C29" w14:textId="77777777" w:rsidR="001F136F" w:rsidRDefault="001F136F" w:rsidP="00E76F9C"/>
          <w:p w14:paraId="4A607227" w14:textId="2F302DB6" w:rsidR="001F136F" w:rsidRPr="00C370FF" w:rsidRDefault="001F136F" w:rsidP="00E76F9C">
            <w:r>
              <w:t>LET OP: het vijfde schilderij dat je doorstuurt MOET de schreeuw zijn, dit is een quizvraag bij een andere opdracht.</w:t>
            </w:r>
          </w:p>
        </w:tc>
        <w:tc>
          <w:tcPr>
            <w:tcW w:w="1978" w:type="dxa"/>
          </w:tcPr>
          <w:p w14:paraId="71081D81" w14:textId="5A064985" w:rsidR="00E76F9C" w:rsidRPr="00C370FF" w:rsidRDefault="008A006B" w:rsidP="00E76F9C">
            <w:r>
              <w:t>1</w:t>
            </w:r>
          </w:p>
        </w:tc>
      </w:tr>
      <w:tr w:rsidR="00E76F9C" w:rsidRPr="00C370FF" w14:paraId="72B1A9DC" w14:textId="77777777" w:rsidTr="00C52D23">
        <w:tc>
          <w:tcPr>
            <w:tcW w:w="2263" w:type="dxa"/>
          </w:tcPr>
          <w:p w14:paraId="757A1758" w14:textId="1F52638D" w:rsidR="00E76F9C" w:rsidRDefault="00333BAB" w:rsidP="00E76F9C">
            <w:r>
              <w:t xml:space="preserve">De </w:t>
            </w:r>
            <w:r w:rsidR="00FC5342">
              <w:t>grimeur</w:t>
            </w:r>
          </w:p>
          <w:p w14:paraId="57CD2B84" w14:textId="0C4A124D" w:rsidR="009213A2" w:rsidRDefault="00434667" w:rsidP="00E76F9C">
            <w:r>
              <w:rPr>
                <w:noProof/>
              </w:rPr>
              <w:drawing>
                <wp:inline distT="0" distB="0" distL="0" distR="0" wp14:anchorId="10ACCB33" wp14:editId="144ABBB4">
                  <wp:extent cx="914400" cy="914400"/>
                  <wp:effectExtent l="0" t="0" r="0" b="0"/>
                  <wp:docPr id="537138165" name="Graphic 11" descr="Oog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138165" name="Graphic 537138165" descr="Oog met effen opvullin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inline>
              </w:drawing>
            </w:r>
          </w:p>
          <w:p w14:paraId="22315326" w14:textId="77777777" w:rsidR="008A006B" w:rsidRDefault="008A006B" w:rsidP="00E76F9C"/>
          <w:p w14:paraId="5C5AADAA" w14:textId="77777777" w:rsidR="00333BAB" w:rsidRDefault="00333BAB" w:rsidP="00E76F9C"/>
          <w:p w14:paraId="1174514D" w14:textId="4DA22926" w:rsidR="00333BAB" w:rsidRPr="00C370FF" w:rsidRDefault="00333BAB" w:rsidP="00E76F9C"/>
        </w:tc>
        <w:tc>
          <w:tcPr>
            <w:tcW w:w="4820" w:type="dxa"/>
          </w:tcPr>
          <w:p w14:paraId="515D78D8" w14:textId="245D7601" w:rsidR="00E76F9C" w:rsidRDefault="00673299" w:rsidP="00E76F9C">
            <w:r>
              <w:t xml:space="preserve">Voor de </w:t>
            </w:r>
            <w:r w:rsidR="00C43EA9">
              <w:t>gri</w:t>
            </w:r>
            <w:r w:rsidR="00FC5342">
              <w:t>meur</w:t>
            </w:r>
            <w:r w:rsidR="00C43EA9">
              <w:t xml:space="preserve"> </w:t>
            </w:r>
            <w:r>
              <w:t xml:space="preserve">stuur je op random momenten een lichaamsdeel dat </w:t>
            </w:r>
            <w:r w:rsidR="00FC5342">
              <w:t>geverfd</w:t>
            </w:r>
            <w:r>
              <w:t xml:space="preserve"> moet worden + een naam van op je lijst naar de cameraman. Deze hebben dan 5 minuten de tijd om de juiste persoon te schminken (bv. neus + Nikita) </w:t>
            </w:r>
          </w:p>
          <w:p w14:paraId="1C1F0064" w14:textId="77777777" w:rsidR="00872036" w:rsidRDefault="00872036" w:rsidP="00E76F9C"/>
          <w:p w14:paraId="38418B7A" w14:textId="77777777" w:rsidR="00872036" w:rsidRDefault="00872036" w:rsidP="00E76F9C">
            <w:r>
              <w:t>Als ze binnen de 5 minuten hier een foto van kunnen sturen is de opdracht geslaagd.</w:t>
            </w:r>
          </w:p>
          <w:p w14:paraId="548CC138" w14:textId="77777777" w:rsidR="00872036" w:rsidRDefault="00872036" w:rsidP="00E76F9C"/>
          <w:p w14:paraId="38DCC4BC" w14:textId="77777777" w:rsidR="00872036" w:rsidRDefault="00872036" w:rsidP="00E76F9C">
            <w:r>
              <w:t>Hoe meer personen deze opdracht hebben hoe sneller het achter elkaar mag volgen, maar hou telkens de tijd goed in de gaten.</w:t>
            </w:r>
          </w:p>
          <w:p w14:paraId="6DC1C411" w14:textId="77777777" w:rsidR="00872036" w:rsidRDefault="00872036" w:rsidP="00E76F9C"/>
          <w:p w14:paraId="6535DAA5" w14:textId="77777777" w:rsidR="00872036" w:rsidRDefault="00872036" w:rsidP="00E76F9C">
            <w:r>
              <w:t>TIP: ja kan misschien op een blad schrijven om hoe laat je een opdracht hebt doorgestuurd en schrappen als deze gedaan of te laat was</w:t>
            </w:r>
            <w:r w:rsidR="001F136F">
              <w:t>.</w:t>
            </w:r>
          </w:p>
          <w:p w14:paraId="365FB9BC" w14:textId="7A330FA2" w:rsidR="001F136F" w:rsidRPr="00C370FF" w:rsidRDefault="001F136F" w:rsidP="00E76F9C">
            <w:r>
              <w:t>Deze heeft ook 1 joker</w:t>
            </w:r>
          </w:p>
        </w:tc>
        <w:tc>
          <w:tcPr>
            <w:tcW w:w="1978" w:type="dxa"/>
          </w:tcPr>
          <w:p w14:paraId="11653512" w14:textId="2A8BBD3E" w:rsidR="00E76F9C" w:rsidRPr="00C370FF" w:rsidRDefault="00F25799" w:rsidP="00E76F9C">
            <w:r>
              <w:t>2</w:t>
            </w:r>
          </w:p>
        </w:tc>
      </w:tr>
    </w:tbl>
    <w:p w14:paraId="142F9720" w14:textId="70113EBC" w:rsidR="002F6BD9" w:rsidRDefault="002F6BD9" w:rsidP="00E65601"/>
    <w:p w14:paraId="60A09DE4" w14:textId="77777777" w:rsidR="002F6BD9" w:rsidRDefault="002F6BD9">
      <w:pPr>
        <w:overflowPunct/>
        <w:autoSpaceDE/>
        <w:autoSpaceDN/>
        <w:adjustRightInd/>
        <w:spacing w:line="240" w:lineRule="auto"/>
        <w:textAlignment w:val="auto"/>
      </w:pPr>
      <w:r>
        <w:br w:type="page"/>
      </w:r>
    </w:p>
    <w:p w14:paraId="6EB75E70" w14:textId="2D89CFD2" w:rsidR="007D5412" w:rsidRDefault="007D5412" w:rsidP="007D5412">
      <w:pPr>
        <w:pStyle w:val="Kop1"/>
      </w:pPr>
      <w:r>
        <w:lastRenderedPageBreak/>
        <w:t>De muziekquizzer</w:t>
      </w:r>
    </w:p>
    <w:p w14:paraId="1B42E328" w14:textId="010317DE" w:rsidR="00C370FF" w:rsidRDefault="002F6BD9" w:rsidP="00E65601">
      <w:r>
        <w:rPr>
          <w:noProof/>
        </w:rPr>
        <w:drawing>
          <wp:inline distT="0" distB="0" distL="0" distR="0" wp14:anchorId="24FB959C" wp14:editId="27233420">
            <wp:extent cx="914400" cy="914400"/>
            <wp:effectExtent l="0" t="0" r="0" b="0"/>
            <wp:docPr id="18485638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3E7DC572" w14:textId="5273C0FA" w:rsidR="002F6BD9" w:rsidRDefault="002F6BD9" w:rsidP="00E65601"/>
    <w:p w14:paraId="2B22D9F3" w14:textId="3084C9C0" w:rsidR="002F6BD9" w:rsidRDefault="002F6BD9" w:rsidP="00E65601">
      <w:r>
        <w:t xml:space="preserve">Beste </w:t>
      </w:r>
      <w:r w:rsidRPr="00D1216A">
        <w:rPr>
          <w:b/>
          <w:bCs/>
        </w:rPr>
        <w:t>muziekqui</w:t>
      </w:r>
      <w:r w:rsidR="00FC5342">
        <w:rPr>
          <w:b/>
          <w:bCs/>
        </w:rPr>
        <w:t>z</w:t>
      </w:r>
      <w:r w:rsidRPr="00D1216A">
        <w:rPr>
          <w:b/>
          <w:bCs/>
        </w:rPr>
        <w:t>zer</w:t>
      </w:r>
      <w:r w:rsidR="00D1216A">
        <w:t>,</w:t>
      </w:r>
    </w:p>
    <w:p w14:paraId="509E71E6" w14:textId="77777777" w:rsidR="007B0381" w:rsidRDefault="007B0381" w:rsidP="00E65601"/>
    <w:p w14:paraId="1554224A" w14:textId="77777777" w:rsidR="00D1216A" w:rsidRDefault="00D1216A" w:rsidP="00E65601"/>
    <w:p w14:paraId="374C435B" w14:textId="77C1ED3E" w:rsidR="00D1216A" w:rsidRDefault="00D1216A" w:rsidP="00E65601">
      <w:r>
        <w:t>Tijdens O</w:t>
      </w:r>
      <w:r w:rsidR="00653128">
        <w:t>pTocht</w:t>
      </w:r>
      <w:r>
        <w:t xml:space="preserve"> speelt er voortdurend </w:t>
      </w:r>
      <w:r w:rsidR="00D17606">
        <w:t xml:space="preserve">muziek. Met jouw muziekkennis zal het dan ook geen probleem zijn om alle titels en uitvoerders van </w:t>
      </w:r>
      <w:r w:rsidR="000110AE">
        <w:t xml:space="preserve">de </w:t>
      </w:r>
      <w:r w:rsidR="00D17606">
        <w:t>nummer</w:t>
      </w:r>
      <w:r w:rsidR="000110AE">
        <w:t>s</w:t>
      </w:r>
      <w:r w:rsidR="00D17606">
        <w:t xml:space="preserve"> te </w:t>
      </w:r>
      <w:r w:rsidR="009E2630">
        <w:t xml:space="preserve">kunnen </w:t>
      </w:r>
      <w:r w:rsidR="000110AE">
        <w:t>raden</w:t>
      </w:r>
      <w:r w:rsidR="009E2630">
        <w:t xml:space="preserve">. Tijdens dat een nummer bezig is ga je naar </w:t>
      </w:r>
      <w:r w:rsidR="009E2630">
        <w:rPr>
          <w:b/>
          <w:bCs/>
        </w:rPr>
        <w:t>de presentator</w:t>
      </w:r>
      <w:r w:rsidR="009E2630">
        <w:t xml:space="preserve"> met je antwoord. </w:t>
      </w:r>
      <w:r w:rsidR="00A57743">
        <w:t xml:space="preserve">Je mag het antwoord geven van het nummer dat bezig is of het nummer dat net is geweest. Ben je te laat, dan telt je antwoord niet meer. </w:t>
      </w:r>
      <w:r w:rsidR="00AE7C39">
        <w:t>Je verzamelt de juiste nummers op dit blad, hou het dus goed bij je.</w:t>
      </w:r>
    </w:p>
    <w:p w14:paraId="352B18AF" w14:textId="77777777" w:rsidR="00AE7C39" w:rsidRDefault="00AE7C39" w:rsidP="00E65601"/>
    <w:p w14:paraId="3B44437A" w14:textId="7B66FE41" w:rsidR="00AE7C39" w:rsidRDefault="00AE7C39" w:rsidP="00E65601">
      <w:r>
        <w:t xml:space="preserve">Gaat je muziekkennis toch niet zo breed? Geen zorgen je hebt 2 jokers die je tijdens </w:t>
      </w:r>
      <w:r w:rsidR="00653128">
        <w:t xml:space="preserve">OpTocht </w:t>
      </w:r>
      <w:r>
        <w:t xml:space="preserve">mag inzetten. Laat dit dan op tijd weten aan </w:t>
      </w:r>
      <w:r>
        <w:rPr>
          <w:b/>
          <w:bCs/>
        </w:rPr>
        <w:t xml:space="preserve">de presentator. </w:t>
      </w:r>
      <w:r>
        <w:t>Deze schrijft op je blad het juiste antwoord.</w:t>
      </w:r>
    </w:p>
    <w:p w14:paraId="22B332F6" w14:textId="77777777" w:rsidR="00AE7C39" w:rsidRDefault="00AE7C39" w:rsidP="00E65601"/>
    <w:p w14:paraId="35328834" w14:textId="7A88ECF2" w:rsidR="00AE7C39" w:rsidRDefault="00AE7C39" w:rsidP="00E65601">
      <w:r>
        <w:t xml:space="preserve">Heb je op het einde van de afspeellijst alle nummers? </w:t>
      </w:r>
      <w:r w:rsidR="00D63266">
        <w:t>Dan kreeg je een letter om de bom te ontmantelen. Veel succes!!</w:t>
      </w:r>
    </w:p>
    <w:p w14:paraId="7A6A80DF" w14:textId="77777777" w:rsidR="00D63266" w:rsidRDefault="00D63266" w:rsidP="00E65601"/>
    <w:p w14:paraId="4F3B37FE" w14:textId="77777777" w:rsidR="00D63266" w:rsidRDefault="00D63266" w:rsidP="00E65601"/>
    <w:p w14:paraId="007C85B0" w14:textId="7727215C" w:rsidR="00D63266" w:rsidRDefault="00D63266" w:rsidP="005F29DA">
      <w:pPr>
        <w:pStyle w:val="Lijstalinea"/>
        <w:numPr>
          <w:ilvl w:val="0"/>
          <w:numId w:val="23"/>
        </w:numPr>
      </w:pPr>
      <w:r>
        <w:t>………………………………………………………………………………………………………….</w:t>
      </w:r>
    </w:p>
    <w:p w14:paraId="4CE27271" w14:textId="77777777" w:rsidR="00D63266" w:rsidRDefault="00D63266" w:rsidP="00D63266"/>
    <w:p w14:paraId="0DB3A824" w14:textId="62DEDF26" w:rsidR="00D63266" w:rsidRDefault="00D63266" w:rsidP="005F29DA">
      <w:pPr>
        <w:pStyle w:val="Lijstalinea"/>
        <w:numPr>
          <w:ilvl w:val="0"/>
          <w:numId w:val="23"/>
        </w:numPr>
      </w:pPr>
      <w:bookmarkStart w:id="2" w:name="_Hlk135298411"/>
      <w:r>
        <w:t>………………………………………………………………………………………………………….</w:t>
      </w:r>
    </w:p>
    <w:bookmarkEnd w:id="2"/>
    <w:p w14:paraId="282E2ED0" w14:textId="77777777" w:rsidR="00D63266" w:rsidRDefault="00D63266" w:rsidP="00D63266">
      <w:pPr>
        <w:pStyle w:val="Lijstalinea"/>
      </w:pPr>
    </w:p>
    <w:p w14:paraId="4148FD67" w14:textId="207E75EA" w:rsidR="00D63266" w:rsidRDefault="00D63266" w:rsidP="005F29DA">
      <w:pPr>
        <w:pStyle w:val="Lijstalinea"/>
        <w:numPr>
          <w:ilvl w:val="0"/>
          <w:numId w:val="23"/>
        </w:numPr>
      </w:pPr>
      <w:r>
        <w:t>………………………………………………………………………………………………………….</w:t>
      </w:r>
    </w:p>
    <w:p w14:paraId="3FACB8A2" w14:textId="77777777" w:rsidR="00D63266" w:rsidRDefault="00D63266" w:rsidP="00D63266">
      <w:pPr>
        <w:pStyle w:val="Lijstalinea"/>
      </w:pPr>
    </w:p>
    <w:p w14:paraId="3FC33A9F" w14:textId="188B89AD" w:rsidR="00D63266" w:rsidRDefault="00D63266" w:rsidP="005F29DA">
      <w:pPr>
        <w:pStyle w:val="Lijstalinea"/>
        <w:numPr>
          <w:ilvl w:val="0"/>
          <w:numId w:val="23"/>
        </w:numPr>
      </w:pPr>
      <w:r>
        <w:t>………………………………………………………………………………………………………….</w:t>
      </w:r>
    </w:p>
    <w:p w14:paraId="01B9907F" w14:textId="77777777" w:rsidR="00D63266" w:rsidRDefault="00D63266" w:rsidP="00D63266">
      <w:pPr>
        <w:pStyle w:val="Lijstalinea"/>
      </w:pPr>
    </w:p>
    <w:p w14:paraId="38D941AE" w14:textId="2DEA8F01" w:rsidR="00D63266" w:rsidRDefault="00D63266" w:rsidP="005F29DA">
      <w:pPr>
        <w:pStyle w:val="Lijstalinea"/>
        <w:numPr>
          <w:ilvl w:val="0"/>
          <w:numId w:val="23"/>
        </w:numPr>
      </w:pPr>
      <w:r>
        <w:t>………………………………………………………………………………………………………….</w:t>
      </w:r>
    </w:p>
    <w:p w14:paraId="2EB69CA8" w14:textId="77777777" w:rsidR="00D63266" w:rsidRDefault="00D63266" w:rsidP="00D63266">
      <w:pPr>
        <w:pStyle w:val="Lijstalinea"/>
      </w:pPr>
    </w:p>
    <w:p w14:paraId="4207578D" w14:textId="5ABEB5E0" w:rsidR="00D63266" w:rsidRDefault="00D63266" w:rsidP="005F29DA">
      <w:pPr>
        <w:pStyle w:val="Lijstalinea"/>
        <w:numPr>
          <w:ilvl w:val="0"/>
          <w:numId w:val="23"/>
        </w:numPr>
      </w:pPr>
      <w:r>
        <w:t>………………………………………………………………………………………………………….</w:t>
      </w:r>
    </w:p>
    <w:p w14:paraId="113240CF" w14:textId="77777777" w:rsidR="00D63266" w:rsidRDefault="00D63266" w:rsidP="00D63266">
      <w:pPr>
        <w:pStyle w:val="Lijstalinea"/>
      </w:pPr>
    </w:p>
    <w:p w14:paraId="75030DB8" w14:textId="4328C391" w:rsidR="00D63266" w:rsidRDefault="00D63266" w:rsidP="005F29DA">
      <w:pPr>
        <w:pStyle w:val="Lijstalinea"/>
        <w:numPr>
          <w:ilvl w:val="0"/>
          <w:numId w:val="23"/>
        </w:numPr>
      </w:pPr>
      <w:r>
        <w:t>………………………………………………………………………………………………………….</w:t>
      </w:r>
    </w:p>
    <w:p w14:paraId="4D950641" w14:textId="77777777" w:rsidR="00D63266" w:rsidRDefault="00D63266" w:rsidP="00D63266">
      <w:pPr>
        <w:pStyle w:val="Lijstalinea"/>
      </w:pPr>
    </w:p>
    <w:p w14:paraId="69C88B4D" w14:textId="25E3A028" w:rsidR="00D63266" w:rsidRDefault="00D63266" w:rsidP="005F29DA">
      <w:pPr>
        <w:pStyle w:val="Lijstalinea"/>
        <w:numPr>
          <w:ilvl w:val="0"/>
          <w:numId w:val="23"/>
        </w:numPr>
      </w:pPr>
      <w:r>
        <w:t>………………………………………………………………………………………………………….</w:t>
      </w:r>
    </w:p>
    <w:p w14:paraId="069E0C13" w14:textId="77777777" w:rsidR="00D63266" w:rsidRDefault="00D63266" w:rsidP="00D63266">
      <w:pPr>
        <w:pStyle w:val="Lijstalinea"/>
      </w:pPr>
    </w:p>
    <w:p w14:paraId="697D4A73" w14:textId="167E3ACB" w:rsidR="00D63266" w:rsidRDefault="00D63266" w:rsidP="005F29DA">
      <w:pPr>
        <w:pStyle w:val="Lijstalinea"/>
        <w:numPr>
          <w:ilvl w:val="0"/>
          <w:numId w:val="23"/>
        </w:numPr>
      </w:pPr>
      <w:r>
        <w:t>………………………………………………………………………………………………………….</w:t>
      </w:r>
    </w:p>
    <w:p w14:paraId="70775B6C" w14:textId="77777777" w:rsidR="00D63266" w:rsidRDefault="00D63266" w:rsidP="00D63266">
      <w:pPr>
        <w:pStyle w:val="Lijstalinea"/>
      </w:pPr>
    </w:p>
    <w:p w14:paraId="7FAED03B" w14:textId="6BADC6FD" w:rsidR="00D63266" w:rsidRDefault="00D63266" w:rsidP="005F29DA">
      <w:pPr>
        <w:pStyle w:val="Lijstalinea"/>
        <w:numPr>
          <w:ilvl w:val="0"/>
          <w:numId w:val="23"/>
        </w:numPr>
      </w:pPr>
      <w:r>
        <w:t>………………………………………………………………………………………………………….</w:t>
      </w:r>
    </w:p>
    <w:p w14:paraId="3D210E97" w14:textId="77777777" w:rsidR="00D63266" w:rsidRDefault="00D63266" w:rsidP="00D63266">
      <w:pPr>
        <w:pStyle w:val="Lijstalinea"/>
      </w:pPr>
    </w:p>
    <w:p w14:paraId="19751E88" w14:textId="6336E3A7" w:rsidR="00D63266" w:rsidRDefault="00D63266" w:rsidP="005F29DA">
      <w:pPr>
        <w:pStyle w:val="Lijstalinea"/>
        <w:numPr>
          <w:ilvl w:val="0"/>
          <w:numId w:val="23"/>
        </w:numPr>
      </w:pPr>
      <w:r>
        <w:t>………………………………………………………………………………………………………….</w:t>
      </w:r>
    </w:p>
    <w:p w14:paraId="725A2936" w14:textId="77777777" w:rsidR="00D63266" w:rsidRDefault="00D63266" w:rsidP="00D63266">
      <w:pPr>
        <w:pStyle w:val="Lijstalinea"/>
      </w:pPr>
    </w:p>
    <w:p w14:paraId="2A7C3B53" w14:textId="22193138" w:rsidR="00D63266" w:rsidRDefault="00D63266" w:rsidP="005F29DA">
      <w:pPr>
        <w:pStyle w:val="Lijstalinea"/>
        <w:numPr>
          <w:ilvl w:val="0"/>
          <w:numId w:val="23"/>
        </w:numPr>
      </w:pPr>
      <w:r>
        <w:t>………………………………………………………………………………………………………….</w:t>
      </w:r>
    </w:p>
    <w:p w14:paraId="07C62042" w14:textId="77777777" w:rsidR="00D63266" w:rsidRDefault="00D63266" w:rsidP="00D63266">
      <w:pPr>
        <w:pStyle w:val="Lijstalinea"/>
      </w:pPr>
    </w:p>
    <w:p w14:paraId="050E119B" w14:textId="46297EF8" w:rsidR="00D63266" w:rsidRDefault="00D63266" w:rsidP="005F29DA">
      <w:pPr>
        <w:pStyle w:val="Lijstalinea"/>
        <w:numPr>
          <w:ilvl w:val="0"/>
          <w:numId w:val="23"/>
        </w:numPr>
      </w:pPr>
      <w:r>
        <w:t>………………………………………………………………………………………………………….</w:t>
      </w:r>
    </w:p>
    <w:p w14:paraId="703807DE" w14:textId="77777777" w:rsidR="00D63266" w:rsidRDefault="00D63266" w:rsidP="00D63266">
      <w:pPr>
        <w:pStyle w:val="Lijstalinea"/>
      </w:pPr>
    </w:p>
    <w:p w14:paraId="2378E6B9" w14:textId="5A2BC1F4" w:rsidR="00D63266" w:rsidRDefault="00D63266" w:rsidP="005F29DA">
      <w:pPr>
        <w:pStyle w:val="Lijstalinea"/>
        <w:numPr>
          <w:ilvl w:val="0"/>
          <w:numId w:val="23"/>
        </w:numPr>
      </w:pPr>
      <w:r>
        <w:t>………………………………………………………………………………………………………….</w:t>
      </w:r>
    </w:p>
    <w:p w14:paraId="608AFB5A" w14:textId="77777777" w:rsidR="00D63266" w:rsidRDefault="00D63266" w:rsidP="00D63266">
      <w:pPr>
        <w:pStyle w:val="Lijstalinea"/>
      </w:pPr>
    </w:p>
    <w:p w14:paraId="6EF8F990" w14:textId="27F0CB5B" w:rsidR="001C06BB" w:rsidRDefault="00D63266" w:rsidP="005F29DA">
      <w:pPr>
        <w:pStyle w:val="Lijstalinea"/>
        <w:numPr>
          <w:ilvl w:val="0"/>
          <w:numId w:val="23"/>
        </w:numPr>
      </w:pPr>
      <w:r>
        <w:t>………………………………………………………………………………………………………….</w:t>
      </w:r>
    </w:p>
    <w:p w14:paraId="4C65B597" w14:textId="77777777" w:rsidR="00525754" w:rsidRDefault="001C06BB" w:rsidP="00525754">
      <w:pPr>
        <w:overflowPunct/>
        <w:autoSpaceDE/>
        <w:autoSpaceDN/>
        <w:adjustRightInd/>
        <w:spacing w:line="240" w:lineRule="auto"/>
        <w:textAlignment w:val="auto"/>
      </w:pPr>
      <w:r>
        <w:br w:type="page"/>
      </w:r>
    </w:p>
    <w:p w14:paraId="7EE80E73" w14:textId="526230EA" w:rsidR="007D5412" w:rsidRDefault="007D5412" w:rsidP="007D5412">
      <w:pPr>
        <w:pStyle w:val="Kop1"/>
      </w:pPr>
      <w:r>
        <w:lastRenderedPageBreak/>
        <w:t>De allergrootste fan</w:t>
      </w:r>
    </w:p>
    <w:p w14:paraId="5ADFCFEB" w14:textId="37B9642B" w:rsidR="007B0381" w:rsidRDefault="007B0381" w:rsidP="00525754">
      <w:pPr>
        <w:overflowPunct/>
        <w:autoSpaceDE/>
        <w:autoSpaceDN/>
        <w:adjustRightInd/>
        <w:spacing w:line="240" w:lineRule="auto"/>
        <w:textAlignment w:val="auto"/>
      </w:pPr>
      <w:r>
        <w:rPr>
          <w:noProof/>
        </w:rPr>
        <w:drawing>
          <wp:anchor distT="0" distB="0" distL="114300" distR="114300" simplePos="0" relativeHeight="251658240" behindDoc="0" locked="0" layoutInCell="1" allowOverlap="1" wp14:anchorId="0152284F" wp14:editId="5E4495F1">
            <wp:simplePos x="0" y="0"/>
            <wp:positionH relativeFrom="margin">
              <wp:align>left</wp:align>
            </wp:positionH>
            <wp:positionV relativeFrom="paragraph">
              <wp:posOffset>2540</wp:posOffset>
            </wp:positionV>
            <wp:extent cx="914400" cy="914400"/>
            <wp:effectExtent l="0" t="0" r="0" b="0"/>
            <wp:wrapTopAndBottom/>
            <wp:docPr id="57647454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p>
    <w:p w14:paraId="2604ED20" w14:textId="77777777" w:rsidR="007B0381" w:rsidRDefault="007B0381" w:rsidP="00525754">
      <w:pPr>
        <w:overflowPunct/>
        <w:autoSpaceDE/>
        <w:autoSpaceDN/>
        <w:adjustRightInd/>
        <w:spacing w:line="240" w:lineRule="auto"/>
        <w:textAlignment w:val="auto"/>
      </w:pPr>
    </w:p>
    <w:p w14:paraId="69B03511" w14:textId="3B6BF597" w:rsidR="00D63266" w:rsidRDefault="00525754" w:rsidP="00525754">
      <w:pPr>
        <w:overflowPunct/>
        <w:autoSpaceDE/>
        <w:autoSpaceDN/>
        <w:adjustRightInd/>
        <w:spacing w:line="240" w:lineRule="auto"/>
        <w:textAlignment w:val="auto"/>
        <w:rPr>
          <w:b/>
          <w:bCs/>
        </w:rPr>
      </w:pPr>
      <w:r>
        <w:t xml:space="preserve">Beste </w:t>
      </w:r>
      <w:r>
        <w:rPr>
          <w:b/>
          <w:bCs/>
        </w:rPr>
        <w:t>allergrootste fan</w:t>
      </w:r>
      <w:r w:rsidR="007B0381">
        <w:rPr>
          <w:b/>
          <w:bCs/>
        </w:rPr>
        <w:t>,</w:t>
      </w:r>
    </w:p>
    <w:p w14:paraId="27D54E02" w14:textId="77777777" w:rsidR="007B0381" w:rsidRDefault="007B0381" w:rsidP="00525754">
      <w:pPr>
        <w:overflowPunct/>
        <w:autoSpaceDE/>
        <w:autoSpaceDN/>
        <w:adjustRightInd/>
        <w:spacing w:line="240" w:lineRule="auto"/>
        <w:textAlignment w:val="auto"/>
        <w:rPr>
          <w:b/>
          <w:bCs/>
        </w:rPr>
      </w:pPr>
    </w:p>
    <w:p w14:paraId="7E89D027" w14:textId="77777777" w:rsidR="00525754" w:rsidRDefault="00525754" w:rsidP="00525754">
      <w:pPr>
        <w:overflowPunct/>
        <w:autoSpaceDE/>
        <w:autoSpaceDN/>
        <w:adjustRightInd/>
        <w:spacing w:line="240" w:lineRule="auto"/>
        <w:textAlignment w:val="auto"/>
        <w:rPr>
          <w:b/>
          <w:bCs/>
        </w:rPr>
      </w:pPr>
    </w:p>
    <w:p w14:paraId="0349B2F9" w14:textId="2AAB44C7" w:rsidR="00525754" w:rsidRDefault="00525754" w:rsidP="00525754">
      <w:pPr>
        <w:overflowPunct/>
        <w:autoSpaceDE/>
        <w:autoSpaceDN/>
        <w:adjustRightInd/>
        <w:spacing w:line="240" w:lineRule="auto"/>
        <w:textAlignment w:val="auto"/>
      </w:pPr>
      <w:r>
        <w:t xml:space="preserve">Als allergrootste fan van </w:t>
      </w:r>
      <w:r w:rsidR="00653128">
        <w:t>OpTocht</w:t>
      </w:r>
      <w:r>
        <w:t xml:space="preserve"> ken je het spel door en door. Het zal voor jou dan ook niet moeilijk zijn om </w:t>
      </w:r>
      <w:r w:rsidR="004F244A">
        <w:t xml:space="preserve">vragen over de quiz te beantwoorden. Je vult de antwoorden in op dit blad en laat deze </w:t>
      </w:r>
      <w:r w:rsidR="00AC658B">
        <w:t xml:space="preserve">voor </w:t>
      </w:r>
      <w:r w:rsidR="00653128">
        <w:t xml:space="preserve">OpTocht </w:t>
      </w:r>
      <w:r w:rsidR="00AC658B">
        <w:t xml:space="preserve">eindigt zien aan de </w:t>
      </w:r>
      <w:r w:rsidR="00AC658B">
        <w:rPr>
          <w:b/>
          <w:bCs/>
        </w:rPr>
        <w:t xml:space="preserve">presentator. </w:t>
      </w:r>
      <w:r w:rsidR="00AC658B">
        <w:t xml:space="preserve">Deze verbetert je antwoorden. </w:t>
      </w:r>
    </w:p>
    <w:p w14:paraId="2C482CF6" w14:textId="77777777" w:rsidR="00AC658B" w:rsidRDefault="00AC658B" w:rsidP="00525754">
      <w:pPr>
        <w:overflowPunct/>
        <w:autoSpaceDE/>
        <w:autoSpaceDN/>
        <w:adjustRightInd/>
        <w:spacing w:line="240" w:lineRule="auto"/>
        <w:textAlignment w:val="auto"/>
      </w:pPr>
    </w:p>
    <w:p w14:paraId="39FF9D45" w14:textId="4781B8BE" w:rsidR="00AC658B" w:rsidRDefault="00AC658B" w:rsidP="00525754">
      <w:pPr>
        <w:overflowPunct/>
        <w:autoSpaceDE/>
        <w:autoSpaceDN/>
        <w:adjustRightInd/>
        <w:spacing w:line="240" w:lineRule="auto"/>
        <w:textAlignment w:val="auto"/>
      </w:pPr>
      <w:r>
        <w:t xml:space="preserve">Heb je alle antwoorden gevonden? Dan krijg je een letter om </w:t>
      </w:r>
      <w:r w:rsidR="0035415A">
        <w:t xml:space="preserve">de bom te ontmantelen. Lukt het maar niet om een vraag te vinden? Dan heb je twee jokers die je aan de </w:t>
      </w:r>
      <w:r w:rsidR="0035415A">
        <w:rPr>
          <w:b/>
          <w:bCs/>
        </w:rPr>
        <w:t>presentator</w:t>
      </w:r>
      <w:r w:rsidR="0035415A">
        <w:t xml:space="preserve"> kan vragen. </w:t>
      </w:r>
      <w:r w:rsidR="007B0381">
        <w:t xml:space="preserve">Vertel deze welke vraag niet lukt en deze </w:t>
      </w:r>
      <w:r w:rsidR="00653128">
        <w:t>wordt</w:t>
      </w:r>
      <w:r w:rsidR="007B0381">
        <w:t xml:space="preserve"> ingevuld op je blad.</w:t>
      </w:r>
    </w:p>
    <w:p w14:paraId="73A24259" w14:textId="77777777" w:rsidR="007B0381" w:rsidRDefault="007B0381" w:rsidP="00525754">
      <w:pPr>
        <w:overflowPunct/>
        <w:autoSpaceDE/>
        <w:autoSpaceDN/>
        <w:adjustRightInd/>
        <w:spacing w:line="240" w:lineRule="auto"/>
        <w:textAlignment w:val="auto"/>
      </w:pPr>
    </w:p>
    <w:p w14:paraId="2F62ABD8" w14:textId="04194110" w:rsidR="007B0381" w:rsidRDefault="007B0381" w:rsidP="00525754">
      <w:pPr>
        <w:overflowPunct/>
        <w:autoSpaceDE/>
        <w:autoSpaceDN/>
        <w:adjustRightInd/>
        <w:spacing w:line="240" w:lineRule="auto"/>
        <w:textAlignment w:val="auto"/>
      </w:pPr>
      <w:r>
        <w:t>Veel succes!</w:t>
      </w:r>
    </w:p>
    <w:p w14:paraId="481F1E39" w14:textId="77777777" w:rsidR="006D6B2B" w:rsidRDefault="006D6B2B" w:rsidP="00525754">
      <w:pPr>
        <w:overflowPunct/>
        <w:autoSpaceDE/>
        <w:autoSpaceDN/>
        <w:adjustRightInd/>
        <w:spacing w:line="240" w:lineRule="auto"/>
        <w:textAlignment w:val="auto"/>
      </w:pPr>
    </w:p>
    <w:p w14:paraId="0A237AA9" w14:textId="77777777" w:rsidR="007B0381" w:rsidRDefault="007B0381" w:rsidP="00525754">
      <w:pPr>
        <w:overflowPunct/>
        <w:autoSpaceDE/>
        <w:autoSpaceDN/>
        <w:adjustRightInd/>
        <w:spacing w:line="240" w:lineRule="auto"/>
        <w:textAlignment w:val="auto"/>
      </w:pPr>
    </w:p>
    <w:p w14:paraId="4A6A6DB3" w14:textId="0B171904" w:rsidR="007B0381" w:rsidRDefault="006D6B2B" w:rsidP="005F29DA">
      <w:pPr>
        <w:pStyle w:val="Lijstalinea"/>
        <w:numPr>
          <w:ilvl w:val="0"/>
          <w:numId w:val="24"/>
        </w:numPr>
        <w:overflowPunct/>
        <w:autoSpaceDE/>
        <w:autoSpaceDN/>
        <w:adjustRightInd/>
        <w:spacing w:line="240" w:lineRule="auto"/>
        <w:textAlignment w:val="auto"/>
      </w:pPr>
      <w:r>
        <w:t xml:space="preserve">Welk liedje speelde er eerst tijdens </w:t>
      </w:r>
      <w:r w:rsidR="00653128">
        <w:t>OpTocht</w:t>
      </w:r>
      <w:r>
        <w:t>?</w:t>
      </w:r>
    </w:p>
    <w:p w14:paraId="7DF8C807" w14:textId="77777777" w:rsidR="00CD1735" w:rsidRDefault="00CD1735" w:rsidP="00CD1735">
      <w:pPr>
        <w:pStyle w:val="Lijstalinea"/>
        <w:overflowPunct/>
        <w:autoSpaceDE/>
        <w:autoSpaceDN/>
        <w:adjustRightInd/>
        <w:spacing w:line="240" w:lineRule="auto"/>
        <w:textAlignment w:val="auto"/>
      </w:pPr>
    </w:p>
    <w:p w14:paraId="69541277" w14:textId="77777777" w:rsidR="006D6B2B" w:rsidRDefault="006D6B2B" w:rsidP="006D6B2B">
      <w:pPr>
        <w:overflowPunct/>
        <w:autoSpaceDE/>
        <w:autoSpaceDN/>
        <w:adjustRightInd/>
        <w:spacing w:line="240" w:lineRule="auto"/>
        <w:textAlignment w:val="auto"/>
      </w:pPr>
    </w:p>
    <w:p w14:paraId="011F5F36" w14:textId="70E9FCEC" w:rsidR="00BF2497" w:rsidRDefault="00BF2497" w:rsidP="005F29DA">
      <w:pPr>
        <w:pStyle w:val="Lijstalinea"/>
        <w:numPr>
          <w:ilvl w:val="0"/>
          <w:numId w:val="24"/>
        </w:numPr>
        <w:overflowPunct/>
        <w:autoSpaceDE/>
        <w:autoSpaceDN/>
        <w:adjustRightInd/>
        <w:spacing w:line="240" w:lineRule="auto"/>
        <w:textAlignment w:val="auto"/>
      </w:pPr>
      <w:r>
        <w:t xml:space="preserve">Wat is de eindbestemming van </w:t>
      </w:r>
      <w:r w:rsidR="00653128">
        <w:t>OpTocht</w:t>
      </w:r>
      <w:r>
        <w:t>?</w:t>
      </w:r>
    </w:p>
    <w:p w14:paraId="52228875" w14:textId="77777777" w:rsidR="00CD1735" w:rsidRDefault="00CD1735" w:rsidP="00CD1735">
      <w:pPr>
        <w:pStyle w:val="Lijstalinea"/>
        <w:overflowPunct/>
        <w:autoSpaceDE/>
        <w:autoSpaceDN/>
        <w:adjustRightInd/>
        <w:spacing w:line="240" w:lineRule="auto"/>
        <w:textAlignment w:val="auto"/>
      </w:pPr>
    </w:p>
    <w:p w14:paraId="583899F9" w14:textId="77777777" w:rsidR="00D6015A" w:rsidRDefault="00D6015A" w:rsidP="00D6015A">
      <w:pPr>
        <w:pStyle w:val="Lijstalinea"/>
      </w:pPr>
    </w:p>
    <w:p w14:paraId="23B45549" w14:textId="141BA3C2" w:rsidR="00D6015A" w:rsidRDefault="00D6015A" w:rsidP="005F29DA">
      <w:pPr>
        <w:pStyle w:val="Lijstalinea"/>
        <w:numPr>
          <w:ilvl w:val="0"/>
          <w:numId w:val="24"/>
        </w:numPr>
        <w:overflowPunct/>
        <w:autoSpaceDE/>
        <w:autoSpaceDN/>
        <w:adjustRightInd/>
        <w:spacing w:line="240" w:lineRule="auto"/>
        <w:textAlignment w:val="auto"/>
      </w:pPr>
      <w:r>
        <w:t>Hoe noemt de persoon die raadsels en puzzels aan het oplossen is</w:t>
      </w:r>
      <w:r w:rsidR="00CD1735">
        <w:t xml:space="preserve"> in de opdrachtbrief</w:t>
      </w:r>
      <w:r>
        <w:t xml:space="preserve">? </w:t>
      </w:r>
    </w:p>
    <w:p w14:paraId="6EE61917" w14:textId="77777777" w:rsidR="00CD1735" w:rsidRDefault="00CD1735" w:rsidP="00CD1735">
      <w:pPr>
        <w:pStyle w:val="Lijstalinea"/>
        <w:overflowPunct/>
        <w:autoSpaceDE/>
        <w:autoSpaceDN/>
        <w:adjustRightInd/>
        <w:spacing w:line="240" w:lineRule="auto"/>
        <w:textAlignment w:val="auto"/>
      </w:pPr>
    </w:p>
    <w:p w14:paraId="0B5FE163" w14:textId="77777777" w:rsidR="00D6015A" w:rsidRDefault="00D6015A" w:rsidP="00D6015A">
      <w:pPr>
        <w:pStyle w:val="Lijstalinea"/>
      </w:pPr>
    </w:p>
    <w:p w14:paraId="61C2DB31" w14:textId="60DB7281" w:rsidR="00D6015A" w:rsidRDefault="00576A2A" w:rsidP="005F29DA">
      <w:pPr>
        <w:pStyle w:val="Lijstalinea"/>
        <w:numPr>
          <w:ilvl w:val="0"/>
          <w:numId w:val="24"/>
        </w:numPr>
        <w:overflowPunct/>
        <w:autoSpaceDE/>
        <w:autoSpaceDN/>
        <w:adjustRightInd/>
        <w:spacing w:line="240" w:lineRule="auto"/>
        <w:textAlignment w:val="auto"/>
      </w:pPr>
      <w:r>
        <w:t>Hoe noemt de derde straat waar we zijn doorgelopen?</w:t>
      </w:r>
    </w:p>
    <w:p w14:paraId="38545467" w14:textId="77777777" w:rsidR="00576A2A" w:rsidRDefault="00576A2A" w:rsidP="00576A2A">
      <w:pPr>
        <w:pStyle w:val="Lijstalinea"/>
        <w:overflowPunct/>
        <w:autoSpaceDE/>
        <w:autoSpaceDN/>
        <w:adjustRightInd/>
        <w:spacing w:line="240" w:lineRule="auto"/>
        <w:textAlignment w:val="auto"/>
      </w:pPr>
    </w:p>
    <w:p w14:paraId="4AE1BE81" w14:textId="77777777" w:rsidR="00576A2A" w:rsidRDefault="00576A2A" w:rsidP="00576A2A">
      <w:pPr>
        <w:overflowPunct/>
        <w:autoSpaceDE/>
        <w:autoSpaceDN/>
        <w:adjustRightInd/>
        <w:spacing w:line="240" w:lineRule="auto"/>
        <w:textAlignment w:val="auto"/>
      </w:pPr>
    </w:p>
    <w:p w14:paraId="4DDE8309" w14:textId="0E1B8933" w:rsidR="00576A2A" w:rsidRDefault="001F136F" w:rsidP="005F29DA">
      <w:pPr>
        <w:pStyle w:val="Lijstalinea"/>
        <w:numPr>
          <w:ilvl w:val="0"/>
          <w:numId w:val="24"/>
        </w:numPr>
        <w:overflowPunct/>
        <w:autoSpaceDE/>
        <w:autoSpaceDN/>
        <w:adjustRightInd/>
        <w:spacing w:line="240" w:lineRule="auto"/>
        <w:textAlignment w:val="auto"/>
      </w:pPr>
      <w:r>
        <w:t>Het noemt het vijfde schilderij dat naar de cameraman en de stager is doorgestuurd?</w:t>
      </w:r>
    </w:p>
    <w:p w14:paraId="13C9121C" w14:textId="77777777" w:rsidR="001F136F" w:rsidRDefault="001F136F" w:rsidP="001F136F">
      <w:pPr>
        <w:overflowPunct/>
        <w:autoSpaceDE/>
        <w:autoSpaceDN/>
        <w:adjustRightInd/>
        <w:spacing w:line="240" w:lineRule="auto"/>
        <w:textAlignment w:val="auto"/>
      </w:pPr>
    </w:p>
    <w:p w14:paraId="03E03086" w14:textId="77777777" w:rsidR="001F136F" w:rsidRDefault="001F136F" w:rsidP="001F136F">
      <w:pPr>
        <w:overflowPunct/>
        <w:autoSpaceDE/>
        <w:autoSpaceDN/>
        <w:adjustRightInd/>
        <w:spacing w:line="240" w:lineRule="auto"/>
        <w:textAlignment w:val="auto"/>
      </w:pPr>
    </w:p>
    <w:p w14:paraId="3479ED2D" w14:textId="7CACC4C1" w:rsidR="001F136F" w:rsidRDefault="008401E8" w:rsidP="005F29DA">
      <w:pPr>
        <w:pStyle w:val="Lijstalinea"/>
        <w:numPr>
          <w:ilvl w:val="0"/>
          <w:numId w:val="24"/>
        </w:numPr>
        <w:overflowPunct/>
        <w:autoSpaceDE/>
        <w:autoSpaceDN/>
        <w:adjustRightInd/>
        <w:spacing w:line="240" w:lineRule="auto"/>
        <w:textAlignment w:val="auto"/>
      </w:pPr>
      <w:r>
        <w:t>Hoe noemen de rollen van de spelbegeleiders?</w:t>
      </w:r>
    </w:p>
    <w:p w14:paraId="5E1D3C1A" w14:textId="77777777" w:rsidR="008401E8" w:rsidRDefault="008401E8" w:rsidP="008401E8">
      <w:pPr>
        <w:overflowPunct/>
        <w:autoSpaceDE/>
        <w:autoSpaceDN/>
        <w:adjustRightInd/>
        <w:spacing w:line="240" w:lineRule="auto"/>
        <w:textAlignment w:val="auto"/>
      </w:pPr>
    </w:p>
    <w:p w14:paraId="459AF5AB" w14:textId="77777777" w:rsidR="008401E8" w:rsidRDefault="008401E8" w:rsidP="008401E8">
      <w:pPr>
        <w:overflowPunct/>
        <w:autoSpaceDE/>
        <w:autoSpaceDN/>
        <w:adjustRightInd/>
        <w:spacing w:line="240" w:lineRule="auto"/>
        <w:textAlignment w:val="auto"/>
      </w:pPr>
    </w:p>
    <w:p w14:paraId="07313B18" w14:textId="79121A2C" w:rsidR="008401E8" w:rsidRDefault="008401E8" w:rsidP="005F29DA">
      <w:pPr>
        <w:pStyle w:val="Lijstalinea"/>
        <w:numPr>
          <w:ilvl w:val="0"/>
          <w:numId w:val="24"/>
        </w:numPr>
        <w:overflowPunct/>
        <w:autoSpaceDE/>
        <w:autoSpaceDN/>
        <w:adjustRightInd/>
        <w:spacing w:line="240" w:lineRule="auto"/>
        <w:textAlignment w:val="auto"/>
      </w:pPr>
      <w:r>
        <w:t>Welke personen zitten in de 3</w:t>
      </w:r>
      <w:r w:rsidRPr="008401E8">
        <w:rPr>
          <w:vertAlign w:val="superscript"/>
        </w:rPr>
        <w:t>e</w:t>
      </w:r>
      <w:r>
        <w:t xml:space="preserve"> match van cupido en wat is hun liefdesverhaal?</w:t>
      </w:r>
    </w:p>
    <w:p w14:paraId="2ADA5464" w14:textId="77777777" w:rsidR="008401E8" w:rsidRDefault="008401E8" w:rsidP="008401E8">
      <w:pPr>
        <w:overflowPunct/>
        <w:autoSpaceDE/>
        <w:autoSpaceDN/>
        <w:adjustRightInd/>
        <w:spacing w:line="240" w:lineRule="auto"/>
        <w:textAlignment w:val="auto"/>
      </w:pPr>
    </w:p>
    <w:p w14:paraId="256CBFDB" w14:textId="77777777" w:rsidR="008401E8" w:rsidRDefault="008401E8" w:rsidP="008401E8">
      <w:pPr>
        <w:overflowPunct/>
        <w:autoSpaceDE/>
        <w:autoSpaceDN/>
        <w:adjustRightInd/>
        <w:spacing w:line="240" w:lineRule="auto"/>
        <w:textAlignment w:val="auto"/>
      </w:pPr>
    </w:p>
    <w:p w14:paraId="6B66AB2A" w14:textId="4A8CC88F" w:rsidR="008401E8" w:rsidRDefault="00DA14B6" w:rsidP="005F29DA">
      <w:pPr>
        <w:pStyle w:val="Lijstalinea"/>
        <w:numPr>
          <w:ilvl w:val="0"/>
          <w:numId w:val="24"/>
        </w:numPr>
        <w:overflowPunct/>
        <w:autoSpaceDE/>
        <w:autoSpaceDN/>
        <w:adjustRightInd/>
        <w:spacing w:line="240" w:lineRule="auto"/>
        <w:textAlignment w:val="auto"/>
      </w:pPr>
      <w:r>
        <w:t>Hoe noemt het 10</w:t>
      </w:r>
      <w:r w:rsidRPr="00DA14B6">
        <w:rPr>
          <w:vertAlign w:val="superscript"/>
        </w:rPr>
        <w:t>e</w:t>
      </w:r>
      <w:r>
        <w:t xml:space="preserve"> raadsel dat moet worden opgelost?</w:t>
      </w:r>
    </w:p>
    <w:p w14:paraId="3E17A185" w14:textId="77777777" w:rsidR="00DA14B6" w:rsidRDefault="00DA14B6" w:rsidP="00DA14B6">
      <w:pPr>
        <w:overflowPunct/>
        <w:autoSpaceDE/>
        <w:autoSpaceDN/>
        <w:adjustRightInd/>
        <w:spacing w:line="240" w:lineRule="auto"/>
        <w:textAlignment w:val="auto"/>
      </w:pPr>
    </w:p>
    <w:p w14:paraId="52307BBA" w14:textId="77777777" w:rsidR="00DA14B6" w:rsidRDefault="00DA14B6" w:rsidP="00DA14B6">
      <w:pPr>
        <w:overflowPunct/>
        <w:autoSpaceDE/>
        <w:autoSpaceDN/>
        <w:adjustRightInd/>
        <w:spacing w:line="240" w:lineRule="auto"/>
        <w:textAlignment w:val="auto"/>
      </w:pPr>
    </w:p>
    <w:p w14:paraId="1BBBFBA3" w14:textId="4781A441" w:rsidR="00DA14B6" w:rsidRDefault="00DA14B6" w:rsidP="005F29DA">
      <w:pPr>
        <w:pStyle w:val="Lijstalinea"/>
        <w:numPr>
          <w:ilvl w:val="0"/>
          <w:numId w:val="24"/>
        </w:numPr>
        <w:overflowPunct/>
        <w:autoSpaceDE/>
        <w:autoSpaceDN/>
        <w:adjustRightInd/>
        <w:spacing w:line="240" w:lineRule="auto"/>
        <w:textAlignment w:val="auto"/>
      </w:pPr>
      <w:r>
        <w:t>Wie liep er als 8</w:t>
      </w:r>
      <w:r w:rsidRPr="00DA14B6">
        <w:rPr>
          <w:vertAlign w:val="superscript"/>
        </w:rPr>
        <w:t>e</w:t>
      </w:r>
      <w:r>
        <w:t xml:space="preserve"> een toertje rond de groep?</w:t>
      </w:r>
    </w:p>
    <w:p w14:paraId="05CE3978" w14:textId="77777777" w:rsidR="00DA14B6" w:rsidRDefault="00DA14B6" w:rsidP="00DA14B6">
      <w:pPr>
        <w:overflowPunct/>
        <w:autoSpaceDE/>
        <w:autoSpaceDN/>
        <w:adjustRightInd/>
        <w:spacing w:line="240" w:lineRule="auto"/>
        <w:textAlignment w:val="auto"/>
      </w:pPr>
    </w:p>
    <w:p w14:paraId="512AE8C0" w14:textId="77777777" w:rsidR="00DA14B6" w:rsidRDefault="00DA14B6" w:rsidP="00DA14B6">
      <w:pPr>
        <w:overflowPunct/>
        <w:autoSpaceDE/>
        <w:autoSpaceDN/>
        <w:adjustRightInd/>
        <w:spacing w:line="240" w:lineRule="auto"/>
        <w:textAlignment w:val="auto"/>
      </w:pPr>
    </w:p>
    <w:p w14:paraId="29835E9F" w14:textId="31168504" w:rsidR="00DA14B6" w:rsidRDefault="004717EE" w:rsidP="005F29DA">
      <w:pPr>
        <w:pStyle w:val="Lijstalinea"/>
        <w:numPr>
          <w:ilvl w:val="0"/>
          <w:numId w:val="24"/>
        </w:numPr>
        <w:overflowPunct/>
        <w:autoSpaceDE/>
        <w:autoSpaceDN/>
        <w:adjustRightInd/>
        <w:spacing w:line="240" w:lineRule="auto"/>
        <w:textAlignment w:val="auto"/>
      </w:pPr>
      <w:r>
        <w:t>Hoe lang zit iedereen al in de KLJ? (verzamel alle namen hieronder met het aantal jaren)</w:t>
      </w:r>
    </w:p>
    <w:p w14:paraId="59D8466C" w14:textId="77777777" w:rsidR="00576A2A" w:rsidRDefault="00576A2A" w:rsidP="00576A2A">
      <w:pPr>
        <w:overflowPunct/>
        <w:autoSpaceDE/>
        <w:autoSpaceDN/>
        <w:adjustRightInd/>
        <w:spacing w:line="240" w:lineRule="auto"/>
        <w:textAlignment w:val="auto"/>
      </w:pPr>
    </w:p>
    <w:p w14:paraId="30AB56E3" w14:textId="77777777" w:rsidR="00576A2A" w:rsidRDefault="00576A2A" w:rsidP="00576A2A">
      <w:pPr>
        <w:overflowPunct/>
        <w:autoSpaceDE/>
        <w:autoSpaceDN/>
        <w:adjustRightInd/>
        <w:spacing w:line="240" w:lineRule="auto"/>
        <w:textAlignment w:val="auto"/>
      </w:pPr>
    </w:p>
    <w:p w14:paraId="298189CD" w14:textId="77777777" w:rsidR="00BF2497" w:rsidRDefault="00BF2497" w:rsidP="00BF2497">
      <w:pPr>
        <w:pStyle w:val="Lijstalinea"/>
      </w:pPr>
    </w:p>
    <w:p w14:paraId="61A8F310" w14:textId="77777777" w:rsidR="00BF2497" w:rsidRDefault="00BF2497" w:rsidP="00CA40DA">
      <w:pPr>
        <w:overflowPunct/>
        <w:autoSpaceDE/>
        <w:autoSpaceDN/>
        <w:adjustRightInd/>
        <w:spacing w:line="240" w:lineRule="auto"/>
        <w:textAlignment w:val="auto"/>
      </w:pPr>
    </w:p>
    <w:p w14:paraId="6942B7A1" w14:textId="3F8B9BC4" w:rsidR="00CA40DA" w:rsidRDefault="00CA40DA">
      <w:pPr>
        <w:overflowPunct/>
        <w:autoSpaceDE/>
        <w:autoSpaceDN/>
        <w:adjustRightInd/>
        <w:spacing w:line="240" w:lineRule="auto"/>
        <w:textAlignment w:val="auto"/>
      </w:pPr>
      <w:r>
        <w:br w:type="page"/>
      </w:r>
    </w:p>
    <w:p w14:paraId="77EB331E" w14:textId="52AA75CB" w:rsidR="007D5412" w:rsidRDefault="007D5412" w:rsidP="007D5412">
      <w:pPr>
        <w:pStyle w:val="Kop1"/>
      </w:pPr>
      <w:r>
        <w:lastRenderedPageBreak/>
        <w:t>De zondagse puzzelaar</w:t>
      </w:r>
    </w:p>
    <w:p w14:paraId="16EFBF6C" w14:textId="4310D5E9" w:rsidR="000D6FCC" w:rsidRDefault="000D6FCC" w:rsidP="00CA40DA">
      <w:pPr>
        <w:overflowPunct/>
        <w:autoSpaceDE/>
        <w:autoSpaceDN/>
        <w:adjustRightInd/>
        <w:spacing w:line="240" w:lineRule="auto"/>
        <w:textAlignment w:val="auto"/>
      </w:pPr>
      <w:r>
        <w:rPr>
          <w:noProof/>
        </w:rPr>
        <w:drawing>
          <wp:inline distT="0" distB="0" distL="0" distR="0" wp14:anchorId="3B727603" wp14:editId="312632A6">
            <wp:extent cx="914400" cy="914400"/>
            <wp:effectExtent l="0" t="0" r="0" b="0"/>
            <wp:docPr id="64088815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438BB09B" w14:textId="77777777" w:rsidR="000D6FCC" w:rsidRDefault="000D6FCC" w:rsidP="00CA40DA">
      <w:pPr>
        <w:overflowPunct/>
        <w:autoSpaceDE/>
        <w:autoSpaceDN/>
        <w:adjustRightInd/>
        <w:spacing w:line="240" w:lineRule="auto"/>
        <w:textAlignment w:val="auto"/>
      </w:pPr>
    </w:p>
    <w:p w14:paraId="69E386D7" w14:textId="182663A6" w:rsidR="00CA40DA" w:rsidRDefault="00CA40DA" w:rsidP="00CA40DA">
      <w:pPr>
        <w:overflowPunct/>
        <w:autoSpaceDE/>
        <w:autoSpaceDN/>
        <w:adjustRightInd/>
        <w:spacing w:line="240" w:lineRule="auto"/>
        <w:textAlignment w:val="auto"/>
      </w:pPr>
    </w:p>
    <w:p w14:paraId="2664927B" w14:textId="39E87B8D" w:rsidR="000D6FCC" w:rsidRDefault="000D6FCC" w:rsidP="00CA40DA">
      <w:pPr>
        <w:overflowPunct/>
        <w:autoSpaceDE/>
        <w:autoSpaceDN/>
        <w:adjustRightInd/>
        <w:spacing w:line="240" w:lineRule="auto"/>
        <w:textAlignment w:val="auto"/>
        <w:rPr>
          <w:b/>
          <w:bCs/>
        </w:rPr>
      </w:pPr>
      <w:r>
        <w:t xml:space="preserve">Beste </w:t>
      </w:r>
      <w:r w:rsidR="00FC5342">
        <w:rPr>
          <w:b/>
          <w:bCs/>
        </w:rPr>
        <w:t>zondagse</w:t>
      </w:r>
      <w:r>
        <w:rPr>
          <w:b/>
          <w:bCs/>
        </w:rPr>
        <w:t xml:space="preserve"> puzzelaar,</w:t>
      </w:r>
    </w:p>
    <w:p w14:paraId="53F366CE" w14:textId="77777777" w:rsidR="000D6FCC" w:rsidRDefault="000D6FCC" w:rsidP="00CA40DA">
      <w:pPr>
        <w:overflowPunct/>
        <w:autoSpaceDE/>
        <w:autoSpaceDN/>
        <w:adjustRightInd/>
        <w:spacing w:line="240" w:lineRule="auto"/>
        <w:textAlignment w:val="auto"/>
        <w:rPr>
          <w:b/>
          <w:bCs/>
        </w:rPr>
      </w:pPr>
    </w:p>
    <w:p w14:paraId="2FAA5689" w14:textId="77777777" w:rsidR="000D6FCC" w:rsidRDefault="000D6FCC" w:rsidP="00CA40DA">
      <w:pPr>
        <w:overflowPunct/>
        <w:autoSpaceDE/>
        <w:autoSpaceDN/>
        <w:adjustRightInd/>
        <w:spacing w:line="240" w:lineRule="auto"/>
        <w:textAlignment w:val="auto"/>
      </w:pPr>
    </w:p>
    <w:p w14:paraId="41538773" w14:textId="63B24DB7" w:rsidR="000D6FCC" w:rsidRDefault="000D6FCC" w:rsidP="00CA40DA">
      <w:pPr>
        <w:overflowPunct/>
        <w:autoSpaceDE/>
        <w:autoSpaceDN/>
        <w:adjustRightInd/>
        <w:spacing w:line="240" w:lineRule="auto"/>
        <w:textAlignment w:val="auto"/>
      </w:pPr>
      <w:r>
        <w:t xml:space="preserve">Als </w:t>
      </w:r>
      <w:r w:rsidR="00FC5342">
        <w:t>zondagse</w:t>
      </w:r>
      <w:r>
        <w:t xml:space="preserve"> puzzelaar ben je een expert in puzzels zoals sudoku’s, woordraadsels, </w:t>
      </w:r>
      <w:r w:rsidR="00FC5342">
        <w:t>binair</w:t>
      </w:r>
      <w:r>
        <w:t xml:space="preserve">, … . </w:t>
      </w:r>
      <w:r w:rsidR="0061717A">
        <w:t xml:space="preserve">Ook op </w:t>
      </w:r>
      <w:r w:rsidR="00653128">
        <w:t xml:space="preserve">OpTocht </w:t>
      </w:r>
      <w:r w:rsidR="0061717A">
        <w:t xml:space="preserve">houden we van relaxen. Met jou kennis is het dan ook geen probleem om deze puzzels op te lossen. </w:t>
      </w:r>
    </w:p>
    <w:p w14:paraId="257E2710" w14:textId="77777777" w:rsidR="00491E58" w:rsidRDefault="00491E58" w:rsidP="00CA40DA">
      <w:pPr>
        <w:overflowPunct/>
        <w:autoSpaceDE/>
        <w:autoSpaceDN/>
        <w:adjustRightInd/>
        <w:spacing w:line="240" w:lineRule="auto"/>
        <w:textAlignment w:val="auto"/>
      </w:pPr>
    </w:p>
    <w:p w14:paraId="7199D7C3" w14:textId="6B8ADCFC" w:rsidR="001C1F9D" w:rsidRDefault="00491E58" w:rsidP="00CA40DA">
      <w:pPr>
        <w:overflowPunct/>
        <w:autoSpaceDE/>
        <w:autoSpaceDN/>
        <w:adjustRightInd/>
        <w:spacing w:line="240" w:lineRule="auto"/>
        <w:textAlignment w:val="auto"/>
      </w:pPr>
      <w:r>
        <w:t xml:space="preserve">Elke keer als je een puzzel hebt opgelost ga je naar de </w:t>
      </w:r>
      <w:r>
        <w:rPr>
          <w:b/>
          <w:bCs/>
        </w:rPr>
        <w:t xml:space="preserve">presentator. </w:t>
      </w:r>
      <w:r>
        <w:t>Deze kijkt na of alles klopt en duidt een juiste puzzel hierop aan. Hou dit blad dus goed bij je.</w:t>
      </w:r>
      <w:r w:rsidR="001C1F9D">
        <w:t xml:space="preserve"> Is het puzzel toch iets te ver gegrepen? Dan heb je twee jokers. Laat aan de </w:t>
      </w:r>
      <w:r w:rsidR="001C1F9D">
        <w:rPr>
          <w:b/>
          <w:bCs/>
        </w:rPr>
        <w:t xml:space="preserve">presentator </w:t>
      </w:r>
      <w:r w:rsidR="001C1F9D">
        <w:t>weten voor welke puzzel je exact een joker wilt inzetten, en deze duidt dit aan op je blad.</w:t>
      </w:r>
    </w:p>
    <w:p w14:paraId="1D866FEE" w14:textId="77777777" w:rsidR="001C1F9D" w:rsidRDefault="001C1F9D" w:rsidP="00CA40DA">
      <w:pPr>
        <w:overflowPunct/>
        <w:autoSpaceDE/>
        <w:autoSpaceDN/>
        <w:adjustRightInd/>
        <w:spacing w:line="240" w:lineRule="auto"/>
        <w:textAlignment w:val="auto"/>
      </w:pPr>
    </w:p>
    <w:p w14:paraId="6CFBEBB9" w14:textId="0E0D7E83" w:rsidR="001C1F9D" w:rsidRDefault="001C1F9D" w:rsidP="00CA40DA">
      <w:pPr>
        <w:overflowPunct/>
        <w:autoSpaceDE/>
        <w:autoSpaceDN/>
        <w:adjustRightInd/>
        <w:spacing w:line="240" w:lineRule="auto"/>
        <w:textAlignment w:val="auto"/>
      </w:pPr>
      <w:r>
        <w:t xml:space="preserve">Heb je op het einde van </w:t>
      </w:r>
      <w:r w:rsidR="00653128">
        <w:t xml:space="preserve">OpTocht </w:t>
      </w:r>
      <w:r>
        <w:t>alle puzzels opgelost, dan krijg je een letter om de bom te ontmantelen.</w:t>
      </w:r>
    </w:p>
    <w:p w14:paraId="32A18734" w14:textId="77777777" w:rsidR="001C1F9D" w:rsidRDefault="001C1F9D" w:rsidP="00CA40DA">
      <w:pPr>
        <w:overflowPunct/>
        <w:autoSpaceDE/>
        <w:autoSpaceDN/>
        <w:adjustRightInd/>
        <w:spacing w:line="240" w:lineRule="auto"/>
        <w:textAlignment w:val="auto"/>
      </w:pPr>
    </w:p>
    <w:p w14:paraId="3BB533A9" w14:textId="2F8EF491" w:rsidR="001C1F9D" w:rsidRDefault="001C1F9D" w:rsidP="00CA40DA">
      <w:pPr>
        <w:overflowPunct/>
        <w:autoSpaceDE/>
        <w:autoSpaceDN/>
        <w:adjustRightInd/>
        <w:spacing w:line="240" w:lineRule="auto"/>
        <w:textAlignment w:val="auto"/>
      </w:pPr>
      <w:r>
        <w:t>Veel succes!</w:t>
      </w:r>
    </w:p>
    <w:p w14:paraId="654B2C52" w14:textId="77777777" w:rsidR="00491E58" w:rsidRDefault="00491E58" w:rsidP="00CA40DA">
      <w:pPr>
        <w:overflowPunct/>
        <w:autoSpaceDE/>
        <w:autoSpaceDN/>
        <w:adjustRightInd/>
        <w:spacing w:line="240" w:lineRule="auto"/>
        <w:textAlignment w:val="auto"/>
      </w:pPr>
    </w:p>
    <w:p w14:paraId="5D807F75" w14:textId="77777777" w:rsidR="001C1F9D" w:rsidRDefault="001C1F9D" w:rsidP="00CA40DA">
      <w:pPr>
        <w:overflowPunct/>
        <w:autoSpaceDE/>
        <w:autoSpaceDN/>
        <w:adjustRightInd/>
        <w:spacing w:line="240" w:lineRule="auto"/>
        <w:textAlignment w:val="auto"/>
      </w:pPr>
    </w:p>
    <w:p w14:paraId="3F3EF911" w14:textId="77777777" w:rsidR="00D6015A" w:rsidRDefault="00D6015A" w:rsidP="00CA40DA">
      <w:pPr>
        <w:overflowPunct/>
        <w:autoSpaceDE/>
        <w:autoSpaceDN/>
        <w:adjustRightInd/>
        <w:spacing w:line="240" w:lineRule="auto"/>
        <w:textAlignment w:val="auto"/>
      </w:pPr>
    </w:p>
    <w:p w14:paraId="1A47458B" w14:textId="77777777" w:rsidR="001C1F9D" w:rsidRDefault="001C1F9D" w:rsidP="00CA40DA">
      <w:pPr>
        <w:overflowPunct/>
        <w:autoSpaceDE/>
        <w:autoSpaceDN/>
        <w:adjustRightInd/>
        <w:spacing w:line="240" w:lineRule="auto"/>
        <w:textAlignment w:val="auto"/>
      </w:pPr>
    </w:p>
    <w:p w14:paraId="2FF94476" w14:textId="1B17212C" w:rsidR="001C1F9D" w:rsidRDefault="00652D6C" w:rsidP="00CA40DA">
      <w:pPr>
        <w:overflowPunct/>
        <w:autoSpaceDE/>
        <w:autoSpaceDN/>
        <w:adjustRightInd/>
        <w:spacing w:line="240" w:lineRule="auto"/>
        <w:textAlignment w:val="auto"/>
      </w:pPr>
      <w:sdt>
        <w:sdtPr>
          <w:id w:val="1302732833"/>
          <w14:checkbox>
            <w14:checked w14:val="0"/>
            <w14:checkedState w14:val="2612" w14:font="MS Gothic"/>
            <w14:uncheckedState w14:val="2610" w14:font="MS Gothic"/>
          </w14:checkbox>
        </w:sdtPr>
        <w:sdtEndPr/>
        <w:sdtContent>
          <w:r w:rsidR="001C1F9D">
            <w:rPr>
              <w:rFonts w:ascii="MS Gothic" w:eastAsia="MS Gothic" w:hAnsi="MS Gothic" w:hint="eastAsia"/>
            </w:rPr>
            <w:t>☐</w:t>
          </w:r>
        </w:sdtContent>
      </w:sdt>
      <w:r w:rsidR="001C1F9D">
        <w:t xml:space="preserve">     Puzzel 1</w:t>
      </w:r>
    </w:p>
    <w:p w14:paraId="6EC78561" w14:textId="77777777" w:rsidR="001C1F9D" w:rsidRDefault="001C1F9D" w:rsidP="00CA40DA">
      <w:pPr>
        <w:overflowPunct/>
        <w:autoSpaceDE/>
        <w:autoSpaceDN/>
        <w:adjustRightInd/>
        <w:spacing w:line="240" w:lineRule="auto"/>
        <w:textAlignment w:val="auto"/>
      </w:pPr>
    </w:p>
    <w:p w14:paraId="6D5C0611" w14:textId="6FB03D23" w:rsidR="001C1F9D" w:rsidRPr="001C1F9D" w:rsidRDefault="00652D6C" w:rsidP="001C1F9D">
      <w:pPr>
        <w:overflowPunct/>
        <w:autoSpaceDE/>
        <w:autoSpaceDN/>
        <w:adjustRightInd/>
        <w:spacing w:line="240" w:lineRule="auto"/>
        <w:textAlignment w:val="auto"/>
      </w:pPr>
      <w:sdt>
        <w:sdtPr>
          <w:id w:val="-1448381891"/>
          <w14:checkbox>
            <w14:checked w14:val="0"/>
            <w14:checkedState w14:val="2612" w14:font="MS Gothic"/>
            <w14:uncheckedState w14:val="2610" w14:font="MS Gothic"/>
          </w14:checkbox>
        </w:sdtPr>
        <w:sdtEndPr/>
        <w:sdtContent>
          <w:r w:rsidR="001C1F9D">
            <w:rPr>
              <w:rFonts w:ascii="MS Gothic" w:eastAsia="MS Gothic" w:hAnsi="MS Gothic" w:hint="eastAsia"/>
            </w:rPr>
            <w:t>☐</w:t>
          </w:r>
        </w:sdtContent>
      </w:sdt>
      <w:r w:rsidR="001C1F9D" w:rsidRPr="001C1F9D">
        <w:t xml:space="preserve">     Puzzel </w:t>
      </w:r>
      <w:r w:rsidR="001C1F9D">
        <w:t>2</w:t>
      </w:r>
    </w:p>
    <w:p w14:paraId="0ADD2EF1" w14:textId="77777777" w:rsidR="001C1F9D" w:rsidRDefault="001C1F9D" w:rsidP="00CA40DA">
      <w:pPr>
        <w:overflowPunct/>
        <w:autoSpaceDE/>
        <w:autoSpaceDN/>
        <w:adjustRightInd/>
        <w:spacing w:line="240" w:lineRule="auto"/>
        <w:textAlignment w:val="auto"/>
      </w:pPr>
    </w:p>
    <w:p w14:paraId="52241DD2" w14:textId="79A27541" w:rsidR="001C1F9D" w:rsidRPr="001C1F9D" w:rsidRDefault="00652D6C" w:rsidP="001C1F9D">
      <w:pPr>
        <w:overflowPunct/>
        <w:autoSpaceDE/>
        <w:autoSpaceDN/>
        <w:adjustRightInd/>
        <w:spacing w:line="240" w:lineRule="auto"/>
        <w:textAlignment w:val="auto"/>
      </w:pPr>
      <w:sdt>
        <w:sdtPr>
          <w:id w:val="-811797872"/>
          <w14:checkbox>
            <w14:checked w14:val="0"/>
            <w14:checkedState w14:val="2612" w14:font="MS Gothic"/>
            <w14:uncheckedState w14:val="2610" w14:font="MS Gothic"/>
          </w14:checkbox>
        </w:sdtPr>
        <w:sdtEndPr/>
        <w:sdtContent>
          <w:r w:rsidR="001C1F9D" w:rsidRPr="001C1F9D">
            <w:rPr>
              <w:rFonts w:ascii="Segoe UI Symbol" w:hAnsi="Segoe UI Symbol" w:cs="Segoe UI Symbol"/>
            </w:rPr>
            <w:t>☐</w:t>
          </w:r>
        </w:sdtContent>
      </w:sdt>
      <w:r w:rsidR="001C1F9D" w:rsidRPr="001C1F9D">
        <w:t xml:space="preserve">     Puzzel </w:t>
      </w:r>
      <w:r w:rsidR="001C1F9D">
        <w:t>3</w:t>
      </w:r>
    </w:p>
    <w:p w14:paraId="4E98CFAA" w14:textId="77777777" w:rsidR="001C1F9D" w:rsidRPr="001C1F9D" w:rsidRDefault="001C1F9D" w:rsidP="001C1F9D">
      <w:pPr>
        <w:overflowPunct/>
        <w:autoSpaceDE/>
        <w:autoSpaceDN/>
        <w:adjustRightInd/>
        <w:spacing w:line="240" w:lineRule="auto"/>
        <w:textAlignment w:val="auto"/>
      </w:pPr>
    </w:p>
    <w:p w14:paraId="57638672" w14:textId="0DA272BB" w:rsidR="001C1F9D" w:rsidRPr="001C1F9D" w:rsidRDefault="00652D6C" w:rsidP="001C1F9D">
      <w:pPr>
        <w:overflowPunct/>
        <w:autoSpaceDE/>
        <w:autoSpaceDN/>
        <w:adjustRightInd/>
        <w:spacing w:line="240" w:lineRule="auto"/>
        <w:textAlignment w:val="auto"/>
      </w:pPr>
      <w:sdt>
        <w:sdtPr>
          <w:id w:val="-19478351"/>
          <w14:checkbox>
            <w14:checked w14:val="0"/>
            <w14:checkedState w14:val="2612" w14:font="MS Gothic"/>
            <w14:uncheckedState w14:val="2610" w14:font="MS Gothic"/>
          </w14:checkbox>
        </w:sdtPr>
        <w:sdtEndPr/>
        <w:sdtContent>
          <w:r w:rsidR="001C1F9D" w:rsidRPr="001C1F9D">
            <w:rPr>
              <w:rFonts w:ascii="Segoe UI Symbol" w:hAnsi="Segoe UI Symbol" w:cs="Segoe UI Symbol"/>
            </w:rPr>
            <w:t>☐</w:t>
          </w:r>
        </w:sdtContent>
      </w:sdt>
      <w:r w:rsidR="001C1F9D" w:rsidRPr="001C1F9D">
        <w:t xml:space="preserve">     Puzzel </w:t>
      </w:r>
      <w:r w:rsidR="001C1F9D">
        <w:t>4</w:t>
      </w:r>
    </w:p>
    <w:p w14:paraId="2029AD84" w14:textId="77777777" w:rsidR="001C1F9D" w:rsidRPr="001C1F9D" w:rsidRDefault="001C1F9D" w:rsidP="001C1F9D">
      <w:pPr>
        <w:overflowPunct/>
        <w:autoSpaceDE/>
        <w:autoSpaceDN/>
        <w:adjustRightInd/>
        <w:spacing w:line="240" w:lineRule="auto"/>
        <w:textAlignment w:val="auto"/>
      </w:pPr>
    </w:p>
    <w:p w14:paraId="064874A6" w14:textId="0A00E2E3" w:rsidR="001C1F9D" w:rsidRPr="001C1F9D" w:rsidRDefault="00652D6C" w:rsidP="001C1F9D">
      <w:pPr>
        <w:overflowPunct/>
        <w:autoSpaceDE/>
        <w:autoSpaceDN/>
        <w:adjustRightInd/>
        <w:spacing w:line="240" w:lineRule="auto"/>
        <w:textAlignment w:val="auto"/>
      </w:pPr>
      <w:sdt>
        <w:sdtPr>
          <w:id w:val="1968779572"/>
          <w14:checkbox>
            <w14:checked w14:val="0"/>
            <w14:checkedState w14:val="2612" w14:font="MS Gothic"/>
            <w14:uncheckedState w14:val="2610" w14:font="MS Gothic"/>
          </w14:checkbox>
        </w:sdtPr>
        <w:sdtEndPr/>
        <w:sdtContent>
          <w:r w:rsidR="001C1F9D">
            <w:rPr>
              <w:rFonts w:ascii="MS Gothic" w:eastAsia="MS Gothic" w:hAnsi="MS Gothic" w:hint="eastAsia"/>
            </w:rPr>
            <w:t>☐</w:t>
          </w:r>
        </w:sdtContent>
      </w:sdt>
      <w:r w:rsidR="001C1F9D" w:rsidRPr="001C1F9D">
        <w:t xml:space="preserve">     Puzzel </w:t>
      </w:r>
      <w:r w:rsidR="001C1F9D">
        <w:t>5</w:t>
      </w:r>
    </w:p>
    <w:p w14:paraId="24AFA87F" w14:textId="77777777" w:rsidR="001C1F9D" w:rsidRPr="001C1F9D" w:rsidRDefault="001C1F9D" w:rsidP="001C1F9D">
      <w:pPr>
        <w:overflowPunct/>
        <w:autoSpaceDE/>
        <w:autoSpaceDN/>
        <w:adjustRightInd/>
        <w:spacing w:line="240" w:lineRule="auto"/>
        <w:textAlignment w:val="auto"/>
      </w:pPr>
    </w:p>
    <w:p w14:paraId="01DFDFB7" w14:textId="087A6C43" w:rsidR="001C1F9D" w:rsidRPr="001C1F9D" w:rsidRDefault="00652D6C" w:rsidP="001C1F9D">
      <w:pPr>
        <w:overflowPunct/>
        <w:autoSpaceDE/>
        <w:autoSpaceDN/>
        <w:adjustRightInd/>
        <w:spacing w:line="240" w:lineRule="auto"/>
        <w:textAlignment w:val="auto"/>
      </w:pPr>
      <w:sdt>
        <w:sdtPr>
          <w:id w:val="-577594122"/>
          <w14:checkbox>
            <w14:checked w14:val="0"/>
            <w14:checkedState w14:val="2612" w14:font="MS Gothic"/>
            <w14:uncheckedState w14:val="2610" w14:font="MS Gothic"/>
          </w14:checkbox>
        </w:sdtPr>
        <w:sdtEndPr/>
        <w:sdtContent>
          <w:r w:rsidR="001C1F9D" w:rsidRPr="001C1F9D">
            <w:rPr>
              <w:rFonts w:ascii="Segoe UI Symbol" w:hAnsi="Segoe UI Symbol" w:cs="Segoe UI Symbol"/>
            </w:rPr>
            <w:t>☐</w:t>
          </w:r>
        </w:sdtContent>
      </w:sdt>
      <w:r w:rsidR="001C1F9D" w:rsidRPr="001C1F9D">
        <w:t xml:space="preserve">     Puzzel </w:t>
      </w:r>
      <w:r w:rsidR="001C1F9D">
        <w:t>6</w:t>
      </w:r>
    </w:p>
    <w:p w14:paraId="04961F37" w14:textId="77777777" w:rsidR="001C1F9D" w:rsidRPr="001C1F9D" w:rsidRDefault="001C1F9D" w:rsidP="001C1F9D">
      <w:pPr>
        <w:overflowPunct/>
        <w:autoSpaceDE/>
        <w:autoSpaceDN/>
        <w:adjustRightInd/>
        <w:spacing w:line="240" w:lineRule="auto"/>
        <w:textAlignment w:val="auto"/>
      </w:pPr>
    </w:p>
    <w:p w14:paraId="0E382926" w14:textId="3BDF36FD" w:rsidR="001C1F9D" w:rsidRPr="001C1F9D" w:rsidRDefault="00652D6C" w:rsidP="001C1F9D">
      <w:pPr>
        <w:overflowPunct/>
        <w:autoSpaceDE/>
        <w:autoSpaceDN/>
        <w:adjustRightInd/>
        <w:spacing w:line="240" w:lineRule="auto"/>
        <w:textAlignment w:val="auto"/>
      </w:pPr>
      <w:sdt>
        <w:sdtPr>
          <w:id w:val="-136653920"/>
          <w14:checkbox>
            <w14:checked w14:val="0"/>
            <w14:checkedState w14:val="2612" w14:font="MS Gothic"/>
            <w14:uncheckedState w14:val="2610" w14:font="MS Gothic"/>
          </w14:checkbox>
        </w:sdtPr>
        <w:sdtEndPr/>
        <w:sdtContent>
          <w:r w:rsidR="001C1F9D">
            <w:rPr>
              <w:rFonts w:ascii="MS Gothic" w:eastAsia="MS Gothic" w:hAnsi="MS Gothic" w:hint="eastAsia"/>
            </w:rPr>
            <w:t>☐</w:t>
          </w:r>
        </w:sdtContent>
      </w:sdt>
      <w:r w:rsidR="001C1F9D" w:rsidRPr="001C1F9D">
        <w:t xml:space="preserve">     Puzzel </w:t>
      </w:r>
      <w:r w:rsidR="001C1F9D">
        <w:t>7</w:t>
      </w:r>
    </w:p>
    <w:p w14:paraId="1B8F48B3" w14:textId="77777777" w:rsidR="001C1F9D" w:rsidRPr="001C1F9D" w:rsidRDefault="001C1F9D" w:rsidP="001C1F9D">
      <w:pPr>
        <w:overflowPunct/>
        <w:autoSpaceDE/>
        <w:autoSpaceDN/>
        <w:adjustRightInd/>
        <w:spacing w:line="240" w:lineRule="auto"/>
        <w:textAlignment w:val="auto"/>
      </w:pPr>
    </w:p>
    <w:p w14:paraId="62E4C491" w14:textId="02990BFA" w:rsidR="001C1F9D" w:rsidRPr="001C1F9D" w:rsidRDefault="00652D6C" w:rsidP="001C1F9D">
      <w:pPr>
        <w:overflowPunct/>
        <w:autoSpaceDE/>
        <w:autoSpaceDN/>
        <w:adjustRightInd/>
        <w:spacing w:line="240" w:lineRule="auto"/>
        <w:textAlignment w:val="auto"/>
      </w:pPr>
      <w:sdt>
        <w:sdtPr>
          <w:id w:val="101084096"/>
          <w14:checkbox>
            <w14:checked w14:val="0"/>
            <w14:checkedState w14:val="2612" w14:font="MS Gothic"/>
            <w14:uncheckedState w14:val="2610" w14:font="MS Gothic"/>
          </w14:checkbox>
        </w:sdtPr>
        <w:sdtEndPr/>
        <w:sdtContent>
          <w:r w:rsidR="001C1F9D" w:rsidRPr="001C1F9D">
            <w:rPr>
              <w:rFonts w:ascii="Segoe UI Symbol" w:hAnsi="Segoe UI Symbol" w:cs="Segoe UI Symbol"/>
            </w:rPr>
            <w:t>☐</w:t>
          </w:r>
        </w:sdtContent>
      </w:sdt>
      <w:r w:rsidR="001C1F9D" w:rsidRPr="001C1F9D">
        <w:t xml:space="preserve">     Puzzel </w:t>
      </w:r>
      <w:r w:rsidR="001C1F9D">
        <w:t>8</w:t>
      </w:r>
    </w:p>
    <w:p w14:paraId="0BDFFF4F" w14:textId="77777777" w:rsidR="00491E58" w:rsidRDefault="00491E58" w:rsidP="00CA40DA">
      <w:pPr>
        <w:overflowPunct/>
        <w:autoSpaceDE/>
        <w:autoSpaceDN/>
        <w:adjustRightInd/>
        <w:spacing w:line="240" w:lineRule="auto"/>
        <w:textAlignment w:val="auto"/>
      </w:pPr>
    </w:p>
    <w:p w14:paraId="5CF0D728" w14:textId="6383AE0B" w:rsidR="001C1F9D" w:rsidRPr="001C1F9D" w:rsidRDefault="00652D6C" w:rsidP="001C1F9D">
      <w:pPr>
        <w:overflowPunct/>
        <w:autoSpaceDE/>
        <w:autoSpaceDN/>
        <w:adjustRightInd/>
        <w:spacing w:line="240" w:lineRule="auto"/>
        <w:textAlignment w:val="auto"/>
      </w:pPr>
      <w:sdt>
        <w:sdtPr>
          <w:id w:val="1441572107"/>
          <w14:checkbox>
            <w14:checked w14:val="0"/>
            <w14:checkedState w14:val="2612" w14:font="MS Gothic"/>
            <w14:uncheckedState w14:val="2610" w14:font="MS Gothic"/>
          </w14:checkbox>
        </w:sdtPr>
        <w:sdtEndPr/>
        <w:sdtContent>
          <w:r w:rsidR="001C1F9D">
            <w:rPr>
              <w:rFonts w:ascii="MS Gothic" w:eastAsia="MS Gothic" w:hAnsi="MS Gothic" w:hint="eastAsia"/>
            </w:rPr>
            <w:t>☐</w:t>
          </w:r>
        </w:sdtContent>
      </w:sdt>
      <w:r w:rsidR="001C1F9D" w:rsidRPr="001C1F9D">
        <w:t xml:space="preserve">     Puzzel </w:t>
      </w:r>
      <w:r w:rsidR="001C1F9D">
        <w:t>9</w:t>
      </w:r>
    </w:p>
    <w:p w14:paraId="1E7B0DBF" w14:textId="77777777" w:rsidR="001C1F9D" w:rsidRPr="001C1F9D" w:rsidRDefault="001C1F9D" w:rsidP="001C1F9D">
      <w:pPr>
        <w:overflowPunct/>
        <w:autoSpaceDE/>
        <w:autoSpaceDN/>
        <w:adjustRightInd/>
        <w:spacing w:line="240" w:lineRule="auto"/>
        <w:textAlignment w:val="auto"/>
      </w:pPr>
    </w:p>
    <w:p w14:paraId="71CB27A8" w14:textId="2DA30302" w:rsidR="001C1F9D" w:rsidRPr="001C1F9D" w:rsidRDefault="00652D6C" w:rsidP="001C1F9D">
      <w:pPr>
        <w:overflowPunct/>
        <w:autoSpaceDE/>
        <w:autoSpaceDN/>
        <w:adjustRightInd/>
        <w:spacing w:line="240" w:lineRule="auto"/>
        <w:textAlignment w:val="auto"/>
      </w:pPr>
      <w:sdt>
        <w:sdtPr>
          <w:id w:val="65003159"/>
          <w14:checkbox>
            <w14:checked w14:val="0"/>
            <w14:checkedState w14:val="2612" w14:font="MS Gothic"/>
            <w14:uncheckedState w14:val="2610" w14:font="MS Gothic"/>
          </w14:checkbox>
        </w:sdtPr>
        <w:sdtEndPr/>
        <w:sdtContent>
          <w:r w:rsidR="001C1F9D" w:rsidRPr="001C1F9D">
            <w:rPr>
              <w:rFonts w:ascii="Segoe UI Symbol" w:hAnsi="Segoe UI Symbol" w:cs="Segoe UI Symbol"/>
            </w:rPr>
            <w:t>☐</w:t>
          </w:r>
        </w:sdtContent>
      </w:sdt>
      <w:r w:rsidR="001C1F9D" w:rsidRPr="001C1F9D">
        <w:t xml:space="preserve">     Puzzel </w:t>
      </w:r>
      <w:r w:rsidR="001C1F9D">
        <w:t>10</w:t>
      </w:r>
    </w:p>
    <w:p w14:paraId="0D2312A1" w14:textId="57290345" w:rsidR="006833FA" w:rsidRDefault="006833FA">
      <w:pPr>
        <w:overflowPunct/>
        <w:autoSpaceDE/>
        <w:autoSpaceDN/>
        <w:adjustRightInd/>
        <w:spacing w:line="240" w:lineRule="auto"/>
        <w:textAlignment w:val="auto"/>
      </w:pPr>
      <w:r>
        <w:br w:type="page"/>
      </w:r>
    </w:p>
    <w:p w14:paraId="4FB63069" w14:textId="77777777" w:rsidR="007D5412" w:rsidRDefault="007D5412" w:rsidP="007D5412">
      <w:pPr>
        <w:pStyle w:val="Kop1"/>
      </w:pPr>
      <w:r>
        <w:lastRenderedPageBreak/>
        <w:t>Cupido</w:t>
      </w:r>
    </w:p>
    <w:p w14:paraId="7642BBE8" w14:textId="16D04A11" w:rsidR="006833FA" w:rsidRDefault="006833FA" w:rsidP="007D5412">
      <w:pPr>
        <w:overflowPunct/>
        <w:autoSpaceDE/>
        <w:autoSpaceDN/>
        <w:adjustRightInd/>
        <w:spacing w:line="240" w:lineRule="auto"/>
        <w:textAlignment w:val="auto"/>
      </w:pPr>
      <w:r>
        <w:drawing>
          <wp:inline distT="0" distB="0" distL="0" distR="0" wp14:anchorId="6A42E9FE" wp14:editId="2417AC30">
            <wp:extent cx="914400" cy="914400"/>
            <wp:effectExtent l="0" t="0" r="0" b="0"/>
            <wp:docPr id="253146083" name="Afbeelding 4"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46083" name="Afbeelding 4" descr="Afbeelding met zwart, duisternis&#10;&#10;Automatisch gegenereerde beschrijvi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34228385" w14:textId="77777777" w:rsidR="006833FA" w:rsidRDefault="006833FA" w:rsidP="00CA40DA">
      <w:pPr>
        <w:overflowPunct/>
        <w:autoSpaceDE/>
        <w:autoSpaceDN/>
        <w:adjustRightInd/>
        <w:spacing w:line="240" w:lineRule="auto"/>
        <w:textAlignment w:val="auto"/>
      </w:pPr>
    </w:p>
    <w:p w14:paraId="5B6F5E62" w14:textId="0FFF1EE4" w:rsidR="001C1F9D" w:rsidRDefault="006833FA" w:rsidP="00CA40DA">
      <w:pPr>
        <w:overflowPunct/>
        <w:autoSpaceDE/>
        <w:autoSpaceDN/>
        <w:adjustRightInd/>
        <w:spacing w:line="240" w:lineRule="auto"/>
        <w:textAlignment w:val="auto"/>
        <w:rPr>
          <w:b/>
          <w:bCs/>
        </w:rPr>
      </w:pPr>
      <w:r>
        <w:t xml:space="preserve">Beste </w:t>
      </w:r>
      <w:r>
        <w:rPr>
          <w:b/>
          <w:bCs/>
        </w:rPr>
        <w:t>cupido,</w:t>
      </w:r>
    </w:p>
    <w:p w14:paraId="39F7FC7A" w14:textId="77777777" w:rsidR="006833FA" w:rsidRDefault="006833FA" w:rsidP="00CA40DA">
      <w:pPr>
        <w:overflowPunct/>
        <w:autoSpaceDE/>
        <w:autoSpaceDN/>
        <w:adjustRightInd/>
        <w:spacing w:line="240" w:lineRule="auto"/>
        <w:textAlignment w:val="auto"/>
        <w:rPr>
          <w:b/>
          <w:bCs/>
        </w:rPr>
      </w:pPr>
    </w:p>
    <w:p w14:paraId="2D8056FD" w14:textId="77777777" w:rsidR="006833FA" w:rsidRDefault="006833FA" w:rsidP="00CA40DA">
      <w:pPr>
        <w:overflowPunct/>
        <w:autoSpaceDE/>
        <w:autoSpaceDN/>
        <w:adjustRightInd/>
        <w:spacing w:line="240" w:lineRule="auto"/>
        <w:textAlignment w:val="auto"/>
        <w:rPr>
          <w:b/>
          <w:bCs/>
        </w:rPr>
      </w:pPr>
    </w:p>
    <w:p w14:paraId="6D758782" w14:textId="4A3839BB" w:rsidR="00BF1CB6" w:rsidRDefault="006833FA" w:rsidP="00CA40DA">
      <w:pPr>
        <w:overflowPunct/>
        <w:autoSpaceDE/>
        <w:autoSpaceDN/>
        <w:adjustRightInd/>
        <w:spacing w:line="240" w:lineRule="auto"/>
        <w:textAlignment w:val="auto"/>
      </w:pPr>
      <w:r>
        <w:t xml:space="preserve">Op </w:t>
      </w:r>
      <w:r w:rsidR="00653128">
        <w:t xml:space="preserve">OpTocht </w:t>
      </w:r>
      <w:r>
        <w:t>houden de presentatoren van liefde, dat is goed voor onze kijkcijfers. Als cupido is het jouw expertiseveld om matches te maken tussen de deelnemers.</w:t>
      </w:r>
      <w:r w:rsidR="00BF1CB6">
        <w:t xml:space="preserve"> </w:t>
      </w:r>
      <w:r w:rsidR="00BF1CB6" w:rsidRPr="00BF1CB6">
        <w:t xml:space="preserve">Dit is niet </w:t>
      </w:r>
      <w:r w:rsidR="00FC5342" w:rsidRPr="00BF1CB6">
        <w:t>zomaar</w:t>
      </w:r>
      <w:r w:rsidR="00BF1CB6" w:rsidRPr="00BF1CB6">
        <w:t xml:space="preserve"> een match er moet een liefdesverhaal achter zitten. Elk liefdesverhaal moet anders zijn. </w:t>
      </w:r>
    </w:p>
    <w:p w14:paraId="37A7F580" w14:textId="77777777" w:rsidR="00BF1CB6" w:rsidRDefault="00BF1CB6" w:rsidP="00CA40DA">
      <w:pPr>
        <w:overflowPunct/>
        <w:autoSpaceDE/>
        <w:autoSpaceDN/>
        <w:adjustRightInd/>
        <w:spacing w:line="240" w:lineRule="auto"/>
        <w:textAlignment w:val="auto"/>
      </w:pPr>
    </w:p>
    <w:p w14:paraId="1AB9CB0D" w14:textId="0DFB0C6D" w:rsidR="006833FA" w:rsidRDefault="00BF1CB6" w:rsidP="00CA40DA">
      <w:pPr>
        <w:overflowPunct/>
        <w:autoSpaceDE/>
        <w:autoSpaceDN/>
        <w:adjustRightInd/>
        <w:spacing w:line="240" w:lineRule="auto"/>
        <w:textAlignment w:val="auto"/>
      </w:pPr>
      <w:r>
        <w:t>Je</w:t>
      </w:r>
      <w:r w:rsidRPr="00BF1CB6">
        <w:t xml:space="preserve"> presenteert deze matches aan de </w:t>
      </w:r>
      <w:r w:rsidRPr="00BF1CB6">
        <w:rPr>
          <w:b/>
          <w:bCs/>
        </w:rPr>
        <w:t>wandelende reporter</w:t>
      </w:r>
      <w:r w:rsidRPr="00BF1CB6">
        <w:t>. Geen enkele persoon mag 2 kee</w:t>
      </w:r>
      <w:r w:rsidR="002757AF">
        <w:t xml:space="preserve">r in een match zitten. Je </w:t>
      </w:r>
      <w:r w:rsidRPr="00BF1CB6">
        <w:t xml:space="preserve">moet iedereen gematcht hebben voor </w:t>
      </w:r>
      <w:r w:rsidR="00653128">
        <w:t xml:space="preserve">OpTocht </w:t>
      </w:r>
      <w:r w:rsidR="002757AF">
        <w:t>eindigt.</w:t>
      </w:r>
      <w:r w:rsidR="00CF5F8B">
        <w:t xml:space="preserve"> Je schrijft de matches op dit blad met hun liefdesverhaal. Waarom zijn ze zo een goede match. Als de </w:t>
      </w:r>
      <w:r w:rsidR="00CF5F8B">
        <w:rPr>
          <w:b/>
          <w:bCs/>
        </w:rPr>
        <w:t xml:space="preserve">wandelende reporter </w:t>
      </w:r>
      <w:r w:rsidR="00CF5F8B">
        <w:t>het hier mee eens is zal deze de match goedkeuren.</w:t>
      </w:r>
    </w:p>
    <w:p w14:paraId="65CAD471" w14:textId="77777777" w:rsidR="00CF5F8B" w:rsidRDefault="00CF5F8B" w:rsidP="00CA40DA">
      <w:pPr>
        <w:overflowPunct/>
        <w:autoSpaceDE/>
        <w:autoSpaceDN/>
        <w:adjustRightInd/>
        <w:spacing w:line="240" w:lineRule="auto"/>
        <w:textAlignment w:val="auto"/>
      </w:pPr>
    </w:p>
    <w:p w14:paraId="3A7495F8" w14:textId="12843A39" w:rsidR="00CF5F8B" w:rsidRDefault="00CF5F8B" w:rsidP="00CA40DA">
      <w:pPr>
        <w:overflowPunct/>
        <w:autoSpaceDE/>
        <w:autoSpaceDN/>
        <w:adjustRightInd/>
        <w:spacing w:line="240" w:lineRule="auto"/>
        <w:textAlignment w:val="auto"/>
      </w:pPr>
      <w:r>
        <w:t>Is iedereen gematcht en heeft de wandelende reporter ze allemaal goedgekeurd? Dan krijg je een letter om de bom te ontmantelen. Veel succes!</w:t>
      </w:r>
    </w:p>
    <w:p w14:paraId="086F0391" w14:textId="77777777" w:rsidR="00CF5F8B" w:rsidRDefault="00CF5F8B" w:rsidP="00CA40DA">
      <w:pPr>
        <w:overflowPunct/>
        <w:autoSpaceDE/>
        <w:autoSpaceDN/>
        <w:adjustRightInd/>
        <w:spacing w:line="240" w:lineRule="auto"/>
        <w:textAlignment w:val="auto"/>
      </w:pPr>
    </w:p>
    <w:p w14:paraId="34559314" w14:textId="77777777" w:rsidR="00CF5F8B" w:rsidRDefault="00CF5F8B" w:rsidP="00CA40DA">
      <w:pPr>
        <w:overflowPunct/>
        <w:autoSpaceDE/>
        <w:autoSpaceDN/>
        <w:adjustRightInd/>
        <w:spacing w:line="240" w:lineRule="auto"/>
        <w:textAlignment w:val="auto"/>
      </w:pPr>
    </w:p>
    <w:p w14:paraId="393C3A73" w14:textId="5A0DB672" w:rsidR="00CF5F8B" w:rsidRDefault="00652D6C" w:rsidP="00CA40DA">
      <w:pPr>
        <w:overflowPunct/>
        <w:autoSpaceDE/>
        <w:autoSpaceDN/>
        <w:adjustRightInd/>
        <w:spacing w:line="240" w:lineRule="auto"/>
        <w:textAlignment w:val="auto"/>
      </w:pPr>
      <w:sdt>
        <w:sdtPr>
          <w:id w:val="205003135"/>
          <w14:checkbox>
            <w14:checked w14:val="0"/>
            <w14:checkedState w14:val="2612" w14:font="MS Gothic"/>
            <w14:uncheckedState w14:val="2610" w14:font="MS Gothic"/>
          </w14:checkbox>
        </w:sdtPr>
        <w:sdtEndPr/>
        <w:sdtContent>
          <w:r w:rsidR="00CF5F8B">
            <w:rPr>
              <w:rFonts w:ascii="MS Gothic" w:eastAsia="MS Gothic" w:hAnsi="MS Gothic" w:hint="eastAsia"/>
            </w:rPr>
            <w:t>☐</w:t>
          </w:r>
        </w:sdtContent>
      </w:sdt>
      <w:r w:rsidR="00CF5F8B">
        <w:t xml:space="preserve">  Match 1: </w:t>
      </w:r>
    </w:p>
    <w:p w14:paraId="14847DD4" w14:textId="681A9170" w:rsidR="00CF5F8B" w:rsidRDefault="00CF5F8B" w:rsidP="00CA40DA">
      <w:pPr>
        <w:overflowPunct/>
        <w:autoSpaceDE/>
        <w:autoSpaceDN/>
        <w:adjustRightInd/>
        <w:spacing w:line="240" w:lineRule="auto"/>
        <w:textAlignment w:val="auto"/>
      </w:pPr>
    </w:p>
    <w:p w14:paraId="65F62766" w14:textId="6F29EBF9" w:rsidR="00CF5F8B" w:rsidRDefault="00CF5F8B" w:rsidP="00CA40DA">
      <w:pPr>
        <w:overflowPunct/>
        <w:autoSpaceDE/>
        <w:autoSpaceDN/>
        <w:adjustRightInd/>
        <w:spacing w:line="240" w:lineRule="auto"/>
        <w:textAlignment w:val="auto"/>
      </w:pPr>
      <w:r>
        <w:t xml:space="preserve">      Liefdeslink: </w:t>
      </w:r>
    </w:p>
    <w:p w14:paraId="620C1D91" w14:textId="77777777" w:rsidR="00CF5F8B" w:rsidRDefault="00CF5F8B" w:rsidP="00CA40DA">
      <w:pPr>
        <w:overflowPunct/>
        <w:autoSpaceDE/>
        <w:autoSpaceDN/>
        <w:adjustRightInd/>
        <w:spacing w:line="240" w:lineRule="auto"/>
        <w:textAlignment w:val="auto"/>
      </w:pPr>
    </w:p>
    <w:p w14:paraId="2A434F3A" w14:textId="77777777" w:rsidR="00CF5F8B" w:rsidRDefault="00CF5F8B" w:rsidP="00CA40DA">
      <w:pPr>
        <w:overflowPunct/>
        <w:autoSpaceDE/>
        <w:autoSpaceDN/>
        <w:adjustRightInd/>
        <w:spacing w:line="240" w:lineRule="auto"/>
        <w:textAlignment w:val="auto"/>
      </w:pPr>
    </w:p>
    <w:p w14:paraId="7AED694D" w14:textId="6D5FE959" w:rsidR="00CF5F8B" w:rsidRPr="00CF5F8B" w:rsidRDefault="00652D6C" w:rsidP="00CF5F8B">
      <w:pPr>
        <w:overflowPunct/>
        <w:autoSpaceDE/>
        <w:autoSpaceDN/>
        <w:adjustRightInd/>
        <w:spacing w:line="240" w:lineRule="auto"/>
        <w:textAlignment w:val="auto"/>
      </w:pPr>
      <w:sdt>
        <w:sdtPr>
          <w:id w:val="1574693470"/>
          <w14:checkbox>
            <w14:checked w14:val="0"/>
            <w14:checkedState w14:val="2612" w14:font="MS Gothic"/>
            <w14:uncheckedState w14:val="2610" w14:font="MS Gothic"/>
          </w14:checkbox>
        </w:sdtPr>
        <w:sdtEndPr/>
        <w:sdtContent>
          <w:r w:rsidR="00CF5F8B" w:rsidRPr="00CF5F8B">
            <w:rPr>
              <w:rFonts w:ascii="Segoe UI Symbol" w:hAnsi="Segoe UI Symbol" w:cs="Segoe UI Symbol"/>
            </w:rPr>
            <w:t>☐</w:t>
          </w:r>
        </w:sdtContent>
      </w:sdt>
      <w:r w:rsidR="00CF5F8B" w:rsidRPr="00CF5F8B">
        <w:t xml:space="preserve">  Match </w:t>
      </w:r>
      <w:r w:rsidR="00CF5F8B">
        <w:t>2</w:t>
      </w:r>
      <w:r w:rsidR="00CF5F8B" w:rsidRPr="00CF5F8B">
        <w:t xml:space="preserve">: </w:t>
      </w:r>
    </w:p>
    <w:p w14:paraId="00EDB8FF" w14:textId="77777777" w:rsidR="00CF5F8B" w:rsidRPr="00CF5F8B" w:rsidRDefault="00CF5F8B" w:rsidP="00CF5F8B">
      <w:pPr>
        <w:overflowPunct/>
        <w:autoSpaceDE/>
        <w:autoSpaceDN/>
        <w:adjustRightInd/>
        <w:spacing w:line="240" w:lineRule="auto"/>
        <w:textAlignment w:val="auto"/>
      </w:pPr>
    </w:p>
    <w:p w14:paraId="3ADEB23A" w14:textId="77777777" w:rsidR="00CF5F8B" w:rsidRPr="00CF5F8B" w:rsidRDefault="00CF5F8B" w:rsidP="00CF5F8B">
      <w:pPr>
        <w:overflowPunct/>
        <w:autoSpaceDE/>
        <w:autoSpaceDN/>
        <w:adjustRightInd/>
        <w:spacing w:line="240" w:lineRule="auto"/>
        <w:textAlignment w:val="auto"/>
      </w:pPr>
      <w:r w:rsidRPr="00CF5F8B">
        <w:t xml:space="preserve">      Liefdeslink: </w:t>
      </w:r>
    </w:p>
    <w:p w14:paraId="0C683FA1" w14:textId="77777777" w:rsidR="00CF5F8B" w:rsidRPr="00CF5F8B" w:rsidRDefault="00CF5F8B" w:rsidP="00CF5F8B">
      <w:pPr>
        <w:overflowPunct/>
        <w:autoSpaceDE/>
        <w:autoSpaceDN/>
        <w:adjustRightInd/>
        <w:spacing w:line="240" w:lineRule="auto"/>
        <w:textAlignment w:val="auto"/>
      </w:pPr>
    </w:p>
    <w:p w14:paraId="249A0F65" w14:textId="77777777" w:rsidR="00CF5F8B" w:rsidRPr="00CF5F8B" w:rsidRDefault="00CF5F8B" w:rsidP="00CF5F8B">
      <w:pPr>
        <w:overflowPunct/>
        <w:autoSpaceDE/>
        <w:autoSpaceDN/>
        <w:adjustRightInd/>
        <w:spacing w:line="240" w:lineRule="auto"/>
        <w:textAlignment w:val="auto"/>
      </w:pPr>
    </w:p>
    <w:p w14:paraId="687395D3" w14:textId="1082B34D" w:rsidR="00CF5F8B" w:rsidRPr="00CF5F8B" w:rsidRDefault="00652D6C" w:rsidP="00CF5F8B">
      <w:pPr>
        <w:overflowPunct/>
        <w:autoSpaceDE/>
        <w:autoSpaceDN/>
        <w:adjustRightInd/>
        <w:spacing w:line="240" w:lineRule="auto"/>
        <w:textAlignment w:val="auto"/>
      </w:pPr>
      <w:sdt>
        <w:sdtPr>
          <w:id w:val="-56323432"/>
          <w14:checkbox>
            <w14:checked w14:val="0"/>
            <w14:checkedState w14:val="2612" w14:font="MS Gothic"/>
            <w14:uncheckedState w14:val="2610" w14:font="MS Gothic"/>
          </w14:checkbox>
        </w:sdtPr>
        <w:sdtEndPr/>
        <w:sdtContent>
          <w:r w:rsidR="00CF5F8B">
            <w:rPr>
              <w:rFonts w:ascii="MS Gothic" w:eastAsia="MS Gothic" w:hAnsi="MS Gothic" w:hint="eastAsia"/>
            </w:rPr>
            <w:t>☐</w:t>
          </w:r>
        </w:sdtContent>
      </w:sdt>
      <w:r w:rsidR="00CF5F8B" w:rsidRPr="00CF5F8B">
        <w:t xml:space="preserve">  Match </w:t>
      </w:r>
      <w:r w:rsidR="00CF5F8B">
        <w:t>3</w:t>
      </w:r>
      <w:r w:rsidR="00CF5F8B" w:rsidRPr="00CF5F8B">
        <w:t xml:space="preserve">: </w:t>
      </w:r>
    </w:p>
    <w:p w14:paraId="3547AF12" w14:textId="77777777" w:rsidR="00CF5F8B" w:rsidRPr="00CF5F8B" w:rsidRDefault="00CF5F8B" w:rsidP="00CF5F8B">
      <w:pPr>
        <w:overflowPunct/>
        <w:autoSpaceDE/>
        <w:autoSpaceDN/>
        <w:adjustRightInd/>
        <w:spacing w:line="240" w:lineRule="auto"/>
        <w:textAlignment w:val="auto"/>
      </w:pPr>
    </w:p>
    <w:p w14:paraId="1A142334" w14:textId="77777777" w:rsidR="00CF5F8B" w:rsidRPr="00CF5F8B" w:rsidRDefault="00CF5F8B" w:rsidP="00CF5F8B">
      <w:pPr>
        <w:overflowPunct/>
        <w:autoSpaceDE/>
        <w:autoSpaceDN/>
        <w:adjustRightInd/>
        <w:spacing w:line="240" w:lineRule="auto"/>
        <w:textAlignment w:val="auto"/>
      </w:pPr>
      <w:r w:rsidRPr="00CF5F8B">
        <w:t xml:space="preserve">      Liefdeslink: </w:t>
      </w:r>
    </w:p>
    <w:p w14:paraId="11973751" w14:textId="77777777" w:rsidR="00CF5F8B" w:rsidRPr="00CF5F8B" w:rsidRDefault="00CF5F8B" w:rsidP="00CF5F8B">
      <w:pPr>
        <w:overflowPunct/>
        <w:autoSpaceDE/>
        <w:autoSpaceDN/>
        <w:adjustRightInd/>
        <w:spacing w:line="240" w:lineRule="auto"/>
        <w:textAlignment w:val="auto"/>
      </w:pPr>
    </w:p>
    <w:p w14:paraId="7131E575" w14:textId="77777777" w:rsidR="00CF5F8B" w:rsidRPr="00CF5F8B" w:rsidRDefault="00CF5F8B" w:rsidP="00CF5F8B">
      <w:pPr>
        <w:overflowPunct/>
        <w:autoSpaceDE/>
        <w:autoSpaceDN/>
        <w:adjustRightInd/>
        <w:spacing w:line="240" w:lineRule="auto"/>
        <w:textAlignment w:val="auto"/>
      </w:pPr>
    </w:p>
    <w:p w14:paraId="223C9AD7" w14:textId="4E88E96B" w:rsidR="00CF5F8B" w:rsidRPr="00CF5F8B" w:rsidRDefault="00652D6C" w:rsidP="00CF5F8B">
      <w:pPr>
        <w:overflowPunct/>
        <w:autoSpaceDE/>
        <w:autoSpaceDN/>
        <w:adjustRightInd/>
        <w:spacing w:line="240" w:lineRule="auto"/>
        <w:textAlignment w:val="auto"/>
      </w:pPr>
      <w:sdt>
        <w:sdtPr>
          <w:id w:val="496465199"/>
          <w14:checkbox>
            <w14:checked w14:val="0"/>
            <w14:checkedState w14:val="2612" w14:font="MS Gothic"/>
            <w14:uncheckedState w14:val="2610" w14:font="MS Gothic"/>
          </w14:checkbox>
        </w:sdtPr>
        <w:sdtEndPr/>
        <w:sdtContent>
          <w:r w:rsidR="00CF5F8B" w:rsidRPr="00CF5F8B">
            <w:rPr>
              <w:rFonts w:ascii="Segoe UI Symbol" w:hAnsi="Segoe UI Symbol" w:cs="Segoe UI Symbol"/>
            </w:rPr>
            <w:t>☐</w:t>
          </w:r>
        </w:sdtContent>
      </w:sdt>
      <w:r w:rsidR="00CF5F8B" w:rsidRPr="00CF5F8B">
        <w:t xml:space="preserve">  Match </w:t>
      </w:r>
      <w:r w:rsidR="00CF5F8B">
        <w:t>4</w:t>
      </w:r>
      <w:r w:rsidR="00CF5F8B" w:rsidRPr="00CF5F8B">
        <w:t xml:space="preserve">: </w:t>
      </w:r>
    </w:p>
    <w:p w14:paraId="2A5871E8" w14:textId="77777777" w:rsidR="00CF5F8B" w:rsidRPr="00CF5F8B" w:rsidRDefault="00CF5F8B" w:rsidP="00CF5F8B">
      <w:pPr>
        <w:overflowPunct/>
        <w:autoSpaceDE/>
        <w:autoSpaceDN/>
        <w:adjustRightInd/>
        <w:spacing w:line="240" w:lineRule="auto"/>
        <w:textAlignment w:val="auto"/>
      </w:pPr>
    </w:p>
    <w:p w14:paraId="1E169A7D" w14:textId="77777777" w:rsidR="00CF5F8B" w:rsidRPr="00CF5F8B" w:rsidRDefault="00CF5F8B" w:rsidP="00CF5F8B">
      <w:pPr>
        <w:overflowPunct/>
        <w:autoSpaceDE/>
        <w:autoSpaceDN/>
        <w:adjustRightInd/>
        <w:spacing w:line="240" w:lineRule="auto"/>
        <w:textAlignment w:val="auto"/>
      </w:pPr>
      <w:r w:rsidRPr="00CF5F8B">
        <w:t xml:space="preserve">      Liefdeslink: </w:t>
      </w:r>
    </w:p>
    <w:p w14:paraId="643172A4" w14:textId="77777777" w:rsidR="00CF5F8B" w:rsidRPr="00CF5F8B" w:rsidRDefault="00CF5F8B" w:rsidP="00CF5F8B">
      <w:pPr>
        <w:overflowPunct/>
        <w:autoSpaceDE/>
        <w:autoSpaceDN/>
        <w:adjustRightInd/>
        <w:spacing w:line="240" w:lineRule="auto"/>
        <w:textAlignment w:val="auto"/>
      </w:pPr>
    </w:p>
    <w:p w14:paraId="6E1F2A7A" w14:textId="77777777" w:rsidR="00CF5F8B" w:rsidRDefault="00CF5F8B" w:rsidP="00CA40DA">
      <w:pPr>
        <w:overflowPunct/>
        <w:autoSpaceDE/>
        <w:autoSpaceDN/>
        <w:adjustRightInd/>
        <w:spacing w:line="240" w:lineRule="auto"/>
        <w:textAlignment w:val="auto"/>
      </w:pPr>
    </w:p>
    <w:p w14:paraId="6F4424D4" w14:textId="579651B5" w:rsidR="00CF5F8B" w:rsidRPr="00CF5F8B" w:rsidRDefault="00652D6C" w:rsidP="00CF5F8B">
      <w:pPr>
        <w:overflowPunct/>
        <w:autoSpaceDE/>
        <w:autoSpaceDN/>
        <w:adjustRightInd/>
        <w:spacing w:line="240" w:lineRule="auto"/>
        <w:textAlignment w:val="auto"/>
      </w:pPr>
      <w:sdt>
        <w:sdtPr>
          <w:id w:val="-1121218337"/>
          <w14:checkbox>
            <w14:checked w14:val="0"/>
            <w14:checkedState w14:val="2612" w14:font="MS Gothic"/>
            <w14:uncheckedState w14:val="2610" w14:font="MS Gothic"/>
          </w14:checkbox>
        </w:sdtPr>
        <w:sdtEndPr/>
        <w:sdtContent>
          <w:r w:rsidR="00CF5F8B">
            <w:rPr>
              <w:rFonts w:ascii="MS Gothic" w:eastAsia="MS Gothic" w:hAnsi="MS Gothic" w:hint="eastAsia"/>
            </w:rPr>
            <w:t>☐</w:t>
          </w:r>
        </w:sdtContent>
      </w:sdt>
      <w:r w:rsidR="00CF5F8B" w:rsidRPr="00CF5F8B">
        <w:t xml:space="preserve">  Match </w:t>
      </w:r>
      <w:r w:rsidR="00CF5F8B">
        <w:t>5</w:t>
      </w:r>
      <w:r w:rsidR="00CF5F8B" w:rsidRPr="00CF5F8B">
        <w:t xml:space="preserve">: </w:t>
      </w:r>
    </w:p>
    <w:p w14:paraId="2445C6CA" w14:textId="77777777" w:rsidR="00CF5F8B" w:rsidRPr="00CF5F8B" w:rsidRDefault="00CF5F8B" w:rsidP="00CF5F8B">
      <w:pPr>
        <w:overflowPunct/>
        <w:autoSpaceDE/>
        <w:autoSpaceDN/>
        <w:adjustRightInd/>
        <w:spacing w:line="240" w:lineRule="auto"/>
        <w:textAlignment w:val="auto"/>
      </w:pPr>
    </w:p>
    <w:p w14:paraId="23E7EAE8" w14:textId="77777777" w:rsidR="00CF5F8B" w:rsidRPr="00CF5F8B" w:rsidRDefault="00CF5F8B" w:rsidP="00CF5F8B">
      <w:pPr>
        <w:overflowPunct/>
        <w:autoSpaceDE/>
        <w:autoSpaceDN/>
        <w:adjustRightInd/>
        <w:spacing w:line="240" w:lineRule="auto"/>
        <w:textAlignment w:val="auto"/>
      </w:pPr>
      <w:r w:rsidRPr="00CF5F8B">
        <w:t xml:space="preserve">      Liefdeslink: </w:t>
      </w:r>
    </w:p>
    <w:p w14:paraId="132B909D" w14:textId="77777777" w:rsidR="00CF5F8B" w:rsidRPr="00CF5F8B" w:rsidRDefault="00CF5F8B" w:rsidP="00CF5F8B">
      <w:pPr>
        <w:overflowPunct/>
        <w:autoSpaceDE/>
        <w:autoSpaceDN/>
        <w:adjustRightInd/>
        <w:spacing w:line="240" w:lineRule="auto"/>
        <w:textAlignment w:val="auto"/>
      </w:pPr>
    </w:p>
    <w:p w14:paraId="095791B5" w14:textId="77777777" w:rsidR="00CF5F8B" w:rsidRPr="00CF5F8B" w:rsidRDefault="00CF5F8B" w:rsidP="00CF5F8B">
      <w:pPr>
        <w:overflowPunct/>
        <w:autoSpaceDE/>
        <w:autoSpaceDN/>
        <w:adjustRightInd/>
        <w:spacing w:line="240" w:lineRule="auto"/>
        <w:textAlignment w:val="auto"/>
      </w:pPr>
    </w:p>
    <w:p w14:paraId="7F7D88D8" w14:textId="1EAEC1E0" w:rsidR="00CF5F8B" w:rsidRPr="00CF5F8B" w:rsidRDefault="00652D6C" w:rsidP="00CF5F8B">
      <w:pPr>
        <w:overflowPunct/>
        <w:autoSpaceDE/>
        <w:autoSpaceDN/>
        <w:adjustRightInd/>
        <w:spacing w:line="240" w:lineRule="auto"/>
        <w:textAlignment w:val="auto"/>
      </w:pPr>
      <w:sdt>
        <w:sdtPr>
          <w:id w:val="199375014"/>
          <w14:checkbox>
            <w14:checked w14:val="0"/>
            <w14:checkedState w14:val="2612" w14:font="MS Gothic"/>
            <w14:uncheckedState w14:val="2610" w14:font="MS Gothic"/>
          </w14:checkbox>
        </w:sdtPr>
        <w:sdtEndPr/>
        <w:sdtContent>
          <w:r w:rsidR="00CF5F8B">
            <w:rPr>
              <w:rFonts w:ascii="MS Gothic" w:eastAsia="MS Gothic" w:hAnsi="MS Gothic" w:hint="eastAsia"/>
            </w:rPr>
            <w:t>☐</w:t>
          </w:r>
        </w:sdtContent>
      </w:sdt>
      <w:r w:rsidR="00CF5F8B" w:rsidRPr="00CF5F8B">
        <w:t xml:space="preserve">  Match </w:t>
      </w:r>
      <w:r w:rsidR="00CF5F8B">
        <w:t>6</w:t>
      </w:r>
      <w:r w:rsidR="00CF5F8B" w:rsidRPr="00CF5F8B">
        <w:t xml:space="preserve">: </w:t>
      </w:r>
    </w:p>
    <w:p w14:paraId="73B05BB2" w14:textId="6B61534B" w:rsidR="00CF5F8B" w:rsidRPr="00CF5F8B" w:rsidRDefault="00CF5F8B" w:rsidP="00CF5F8B">
      <w:pPr>
        <w:overflowPunct/>
        <w:autoSpaceDE/>
        <w:autoSpaceDN/>
        <w:adjustRightInd/>
        <w:spacing w:line="240" w:lineRule="auto"/>
        <w:textAlignment w:val="auto"/>
      </w:pPr>
    </w:p>
    <w:p w14:paraId="4FBABBF1" w14:textId="77777777" w:rsidR="00CF5F8B" w:rsidRPr="00CF5F8B" w:rsidRDefault="00CF5F8B" w:rsidP="00CF5F8B">
      <w:pPr>
        <w:overflowPunct/>
        <w:autoSpaceDE/>
        <w:autoSpaceDN/>
        <w:adjustRightInd/>
        <w:spacing w:line="240" w:lineRule="auto"/>
        <w:textAlignment w:val="auto"/>
      </w:pPr>
      <w:r w:rsidRPr="00CF5F8B">
        <w:t xml:space="preserve">      Liefdeslink: </w:t>
      </w:r>
    </w:p>
    <w:p w14:paraId="49C8E531" w14:textId="77777777" w:rsidR="00CF5F8B" w:rsidRDefault="00CF5F8B" w:rsidP="00CF5F8B">
      <w:pPr>
        <w:overflowPunct/>
        <w:autoSpaceDE/>
        <w:autoSpaceDN/>
        <w:adjustRightInd/>
        <w:spacing w:line="240" w:lineRule="auto"/>
        <w:textAlignment w:val="auto"/>
      </w:pPr>
    </w:p>
    <w:p w14:paraId="01DCFA41" w14:textId="77777777" w:rsidR="00CF5F8B" w:rsidRPr="00CF5F8B" w:rsidRDefault="00CF5F8B" w:rsidP="00CF5F8B">
      <w:pPr>
        <w:overflowPunct/>
        <w:autoSpaceDE/>
        <w:autoSpaceDN/>
        <w:adjustRightInd/>
        <w:spacing w:line="240" w:lineRule="auto"/>
        <w:textAlignment w:val="auto"/>
      </w:pPr>
    </w:p>
    <w:p w14:paraId="76180006" w14:textId="6A0F4402" w:rsidR="00CF5F8B" w:rsidRPr="00CF5F8B" w:rsidRDefault="00652D6C" w:rsidP="00CF5F8B">
      <w:pPr>
        <w:overflowPunct/>
        <w:autoSpaceDE/>
        <w:autoSpaceDN/>
        <w:adjustRightInd/>
        <w:spacing w:line="240" w:lineRule="auto"/>
        <w:textAlignment w:val="auto"/>
      </w:pPr>
      <w:sdt>
        <w:sdtPr>
          <w:id w:val="-119452218"/>
          <w14:checkbox>
            <w14:checked w14:val="0"/>
            <w14:checkedState w14:val="2612" w14:font="MS Gothic"/>
            <w14:uncheckedState w14:val="2610" w14:font="MS Gothic"/>
          </w14:checkbox>
        </w:sdtPr>
        <w:sdtEndPr/>
        <w:sdtContent>
          <w:r w:rsidR="00CF5F8B">
            <w:rPr>
              <w:rFonts w:ascii="MS Gothic" w:eastAsia="MS Gothic" w:hAnsi="MS Gothic" w:hint="eastAsia"/>
            </w:rPr>
            <w:t>☐</w:t>
          </w:r>
        </w:sdtContent>
      </w:sdt>
      <w:r w:rsidR="00CF5F8B" w:rsidRPr="00CF5F8B">
        <w:t xml:space="preserve">  Match </w:t>
      </w:r>
      <w:r w:rsidR="00CF5F8B">
        <w:t>7</w:t>
      </w:r>
      <w:r w:rsidR="00CF5F8B" w:rsidRPr="00CF5F8B">
        <w:t xml:space="preserve">: </w:t>
      </w:r>
    </w:p>
    <w:p w14:paraId="11C5D3BA" w14:textId="77777777" w:rsidR="00CF5F8B" w:rsidRPr="00CF5F8B" w:rsidRDefault="00CF5F8B" w:rsidP="00CF5F8B">
      <w:pPr>
        <w:overflowPunct/>
        <w:autoSpaceDE/>
        <w:autoSpaceDN/>
        <w:adjustRightInd/>
        <w:spacing w:line="240" w:lineRule="auto"/>
        <w:textAlignment w:val="auto"/>
      </w:pPr>
    </w:p>
    <w:p w14:paraId="6D584F9F" w14:textId="77777777" w:rsidR="00CF5F8B" w:rsidRPr="00CF5F8B" w:rsidRDefault="00CF5F8B" w:rsidP="00CF5F8B">
      <w:pPr>
        <w:overflowPunct/>
        <w:autoSpaceDE/>
        <w:autoSpaceDN/>
        <w:adjustRightInd/>
        <w:spacing w:line="240" w:lineRule="auto"/>
        <w:textAlignment w:val="auto"/>
      </w:pPr>
      <w:r w:rsidRPr="00CF5F8B">
        <w:t xml:space="preserve">      Liefdeslink: </w:t>
      </w:r>
    </w:p>
    <w:p w14:paraId="74F2ED97" w14:textId="5EAAA380" w:rsidR="00CF5F8B" w:rsidRDefault="00CF5F8B">
      <w:pPr>
        <w:overflowPunct/>
        <w:autoSpaceDE/>
        <w:autoSpaceDN/>
        <w:adjustRightInd/>
        <w:spacing w:line="240" w:lineRule="auto"/>
        <w:textAlignment w:val="auto"/>
      </w:pPr>
      <w:r>
        <w:br w:type="page"/>
      </w:r>
    </w:p>
    <w:p w14:paraId="7F637A6E" w14:textId="6E15D215" w:rsidR="007D5412" w:rsidRDefault="007D5412" w:rsidP="007D5412">
      <w:pPr>
        <w:pStyle w:val="Kop1"/>
      </w:pPr>
      <w:r>
        <w:lastRenderedPageBreak/>
        <w:t>De omgevingsbeschrijver</w:t>
      </w:r>
    </w:p>
    <w:p w14:paraId="3393F99A" w14:textId="61907EF5" w:rsidR="006F45FF" w:rsidRDefault="006F45FF" w:rsidP="00CA40DA">
      <w:pPr>
        <w:overflowPunct/>
        <w:autoSpaceDE/>
        <w:autoSpaceDN/>
        <w:adjustRightInd/>
        <w:spacing w:line="240" w:lineRule="auto"/>
        <w:textAlignment w:val="auto"/>
      </w:pPr>
      <w:r>
        <w:rPr>
          <w:noProof/>
        </w:rPr>
        <w:drawing>
          <wp:inline distT="0" distB="0" distL="0" distR="0" wp14:anchorId="0988C177" wp14:editId="5E72B0F2">
            <wp:extent cx="914400" cy="914400"/>
            <wp:effectExtent l="0" t="0" r="0" b="0"/>
            <wp:docPr id="1945036335" name="Afbeelding 6"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036335" name="Afbeelding 6" descr="Afbeelding met zwart, duisternis&#10;&#10;Automatisch gegenereerde beschrijvi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4F2204F2" w14:textId="77777777" w:rsidR="006F45FF" w:rsidRDefault="006F45FF" w:rsidP="00CA40DA">
      <w:pPr>
        <w:overflowPunct/>
        <w:autoSpaceDE/>
        <w:autoSpaceDN/>
        <w:adjustRightInd/>
        <w:spacing w:line="240" w:lineRule="auto"/>
        <w:textAlignment w:val="auto"/>
      </w:pPr>
    </w:p>
    <w:p w14:paraId="2BA59193" w14:textId="197E0541" w:rsidR="00E95894" w:rsidRDefault="006F45FF" w:rsidP="00CA40DA">
      <w:pPr>
        <w:overflowPunct/>
        <w:autoSpaceDE/>
        <w:autoSpaceDN/>
        <w:adjustRightInd/>
        <w:spacing w:line="240" w:lineRule="auto"/>
        <w:textAlignment w:val="auto"/>
        <w:rPr>
          <w:b/>
          <w:bCs/>
        </w:rPr>
      </w:pPr>
      <w:r>
        <w:t xml:space="preserve">Beste </w:t>
      </w:r>
      <w:r>
        <w:rPr>
          <w:b/>
          <w:bCs/>
        </w:rPr>
        <w:t>omgevings</w:t>
      </w:r>
      <w:r w:rsidR="00E95894">
        <w:rPr>
          <w:b/>
          <w:bCs/>
        </w:rPr>
        <w:t>beschrijver,</w:t>
      </w:r>
    </w:p>
    <w:p w14:paraId="0F9A7E4A" w14:textId="77777777" w:rsidR="00E95894" w:rsidRDefault="00E95894" w:rsidP="00CA40DA">
      <w:pPr>
        <w:overflowPunct/>
        <w:autoSpaceDE/>
        <w:autoSpaceDN/>
        <w:adjustRightInd/>
        <w:spacing w:line="240" w:lineRule="auto"/>
        <w:textAlignment w:val="auto"/>
        <w:rPr>
          <w:b/>
          <w:bCs/>
        </w:rPr>
      </w:pPr>
    </w:p>
    <w:p w14:paraId="6919830A" w14:textId="3D84EF0B" w:rsidR="00E95894" w:rsidRDefault="00E95894" w:rsidP="00CA40DA">
      <w:pPr>
        <w:overflowPunct/>
        <w:autoSpaceDE/>
        <w:autoSpaceDN/>
        <w:adjustRightInd/>
        <w:spacing w:line="240" w:lineRule="auto"/>
        <w:textAlignment w:val="auto"/>
      </w:pPr>
      <w:r>
        <w:t xml:space="preserve">De </w:t>
      </w:r>
      <w:r w:rsidR="00D66DFA">
        <w:rPr>
          <w:b/>
          <w:bCs/>
        </w:rPr>
        <w:t xml:space="preserve">wandelende reporter </w:t>
      </w:r>
      <w:r w:rsidR="00D66DFA">
        <w:t xml:space="preserve">heeft graag op het einde van </w:t>
      </w:r>
      <w:r w:rsidR="00653128">
        <w:t xml:space="preserve">OpTocht </w:t>
      </w:r>
      <w:r w:rsidR="00D66DFA">
        <w:t xml:space="preserve">een mooi overzicht van waar we allemaal gewandeld hebben. Met jouw ervaring als omgevingsbeschrijver zal het dan ook geen probleem zijn om alle straatnamen te noteren die we </w:t>
      </w:r>
      <w:r w:rsidR="00426896">
        <w:t>doorwandelen</w:t>
      </w:r>
      <w:r w:rsidR="00D66DFA">
        <w:t xml:space="preserve">. </w:t>
      </w:r>
    </w:p>
    <w:p w14:paraId="7583EB58" w14:textId="77777777" w:rsidR="00426896" w:rsidRDefault="00426896" w:rsidP="00CA40DA">
      <w:pPr>
        <w:overflowPunct/>
        <w:autoSpaceDE/>
        <w:autoSpaceDN/>
        <w:adjustRightInd/>
        <w:spacing w:line="240" w:lineRule="auto"/>
        <w:textAlignment w:val="auto"/>
      </w:pPr>
    </w:p>
    <w:p w14:paraId="50EC8938" w14:textId="63754CDB" w:rsidR="00426896" w:rsidRDefault="00426896" w:rsidP="00CA40DA">
      <w:pPr>
        <w:overflowPunct/>
        <w:autoSpaceDE/>
        <w:autoSpaceDN/>
        <w:adjustRightInd/>
        <w:spacing w:line="240" w:lineRule="auto"/>
        <w:textAlignment w:val="auto"/>
      </w:pPr>
      <w:r>
        <w:t>Op het moment dat we een straat doorgaan</w:t>
      </w:r>
      <w:r w:rsidR="00272EF1">
        <w:t xml:space="preserve"> moet je het antwoord geven aan de </w:t>
      </w:r>
      <w:r w:rsidR="00272EF1">
        <w:rPr>
          <w:b/>
          <w:bCs/>
        </w:rPr>
        <w:t xml:space="preserve">wandelende reporter. </w:t>
      </w:r>
      <w:r w:rsidR="00272EF1">
        <w:t xml:space="preserve">Je mag 1 straat vertraging hebben. Ben je te laat met je antwoord, dan telt deze niet meer. Is je kennis als omgevingsbeschrijver niet groot genoeg? Dan heb je twee jokers die je doorheen </w:t>
      </w:r>
      <w:r w:rsidR="00653128">
        <w:t xml:space="preserve">OpTocht </w:t>
      </w:r>
      <w:r w:rsidR="00272EF1">
        <w:t xml:space="preserve">mag inzetten. Je gaat dan naar de </w:t>
      </w:r>
      <w:r w:rsidR="00272EF1">
        <w:rPr>
          <w:b/>
          <w:bCs/>
        </w:rPr>
        <w:t xml:space="preserve">wandelende reporter </w:t>
      </w:r>
      <w:r w:rsidR="00272EF1">
        <w:t xml:space="preserve">en deze schrijft het antwoord op je blad. </w:t>
      </w:r>
    </w:p>
    <w:p w14:paraId="3861216A" w14:textId="77777777" w:rsidR="00272EF1" w:rsidRDefault="00272EF1" w:rsidP="00CA40DA">
      <w:pPr>
        <w:overflowPunct/>
        <w:autoSpaceDE/>
        <w:autoSpaceDN/>
        <w:adjustRightInd/>
        <w:spacing w:line="240" w:lineRule="auto"/>
        <w:textAlignment w:val="auto"/>
      </w:pPr>
    </w:p>
    <w:p w14:paraId="4DA88452" w14:textId="0D6C0D6D" w:rsidR="00272EF1" w:rsidRDefault="00272EF1" w:rsidP="00CA40DA">
      <w:pPr>
        <w:overflowPunct/>
        <w:autoSpaceDE/>
        <w:autoSpaceDN/>
        <w:adjustRightInd/>
        <w:spacing w:line="240" w:lineRule="auto"/>
        <w:textAlignment w:val="auto"/>
      </w:pPr>
      <w:r>
        <w:t xml:space="preserve">Heb je op het einde van </w:t>
      </w:r>
      <w:r w:rsidR="00653128">
        <w:t xml:space="preserve">OpTocht </w:t>
      </w:r>
      <w:r>
        <w:t xml:space="preserve">alle straatnamen? Dan krijg je een letter </w:t>
      </w:r>
      <w:r w:rsidR="009721E4">
        <w:t>om de bom te ontmantelen. Veel succes!</w:t>
      </w:r>
    </w:p>
    <w:p w14:paraId="15D6AD86" w14:textId="77777777" w:rsidR="009721E4" w:rsidRDefault="009721E4" w:rsidP="00CA40DA">
      <w:pPr>
        <w:overflowPunct/>
        <w:autoSpaceDE/>
        <w:autoSpaceDN/>
        <w:adjustRightInd/>
        <w:spacing w:line="240" w:lineRule="auto"/>
        <w:textAlignment w:val="auto"/>
      </w:pPr>
    </w:p>
    <w:p w14:paraId="0B2E7EFB" w14:textId="77777777" w:rsidR="009721E4" w:rsidRDefault="009721E4" w:rsidP="00CA40DA">
      <w:pPr>
        <w:overflowPunct/>
        <w:autoSpaceDE/>
        <w:autoSpaceDN/>
        <w:adjustRightInd/>
        <w:spacing w:line="240" w:lineRule="auto"/>
        <w:textAlignment w:val="auto"/>
      </w:pPr>
    </w:p>
    <w:p w14:paraId="11D117B0" w14:textId="77777777" w:rsidR="009721E4" w:rsidRDefault="009721E4" w:rsidP="00CA40DA">
      <w:pPr>
        <w:overflowPunct/>
        <w:autoSpaceDE/>
        <w:autoSpaceDN/>
        <w:adjustRightInd/>
        <w:spacing w:line="240" w:lineRule="auto"/>
        <w:textAlignment w:val="auto"/>
      </w:pPr>
    </w:p>
    <w:p w14:paraId="4C5A46BE" w14:textId="33D466F3" w:rsidR="009721E4" w:rsidRDefault="009721E4" w:rsidP="00CA40DA">
      <w:pPr>
        <w:overflowPunct/>
        <w:autoSpaceDE/>
        <w:autoSpaceDN/>
        <w:adjustRightInd/>
        <w:spacing w:line="240" w:lineRule="auto"/>
        <w:textAlignment w:val="auto"/>
      </w:pPr>
      <w:r>
        <w:t>……………………………………………………………………………………………………………………</w:t>
      </w:r>
    </w:p>
    <w:p w14:paraId="682C6E8A" w14:textId="77777777" w:rsidR="009721E4" w:rsidRDefault="009721E4" w:rsidP="00CA40DA">
      <w:pPr>
        <w:overflowPunct/>
        <w:autoSpaceDE/>
        <w:autoSpaceDN/>
        <w:adjustRightInd/>
        <w:spacing w:line="240" w:lineRule="auto"/>
        <w:textAlignment w:val="auto"/>
      </w:pPr>
    </w:p>
    <w:p w14:paraId="204248EB" w14:textId="77777777" w:rsidR="009721E4" w:rsidRDefault="009721E4" w:rsidP="00CA40DA">
      <w:pPr>
        <w:overflowPunct/>
        <w:autoSpaceDE/>
        <w:autoSpaceDN/>
        <w:adjustRightInd/>
        <w:spacing w:line="240" w:lineRule="auto"/>
        <w:textAlignment w:val="auto"/>
      </w:pPr>
    </w:p>
    <w:p w14:paraId="1372A148" w14:textId="6AFA7902" w:rsidR="009721E4" w:rsidRDefault="009721E4" w:rsidP="00CA40DA">
      <w:pPr>
        <w:overflowPunct/>
        <w:autoSpaceDE/>
        <w:autoSpaceDN/>
        <w:adjustRightInd/>
        <w:spacing w:line="240" w:lineRule="auto"/>
        <w:textAlignment w:val="auto"/>
      </w:pPr>
      <w:r>
        <w:t>……………………………………………………………………………………………………………………</w:t>
      </w:r>
    </w:p>
    <w:p w14:paraId="191B1368" w14:textId="77777777" w:rsidR="009721E4" w:rsidRDefault="009721E4" w:rsidP="00CA40DA">
      <w:pPr>
        <w:overflowPunct/>
        <w:autoSpaceDE/>
        <w:autoSpaceDN/>
        <w:adjustRightInd/>
        <w:spacing w:line="240" w:lineRule="auto"/>
        <w:textAlignment w:val="auto"/>
      </w:pPr>
    </w:p>
    <w:p w14:paraId="0A4321E2" w14:textId="77777777" w:rsidR="009721E4" w:rsidRDefault="009721E4" w:rsidP="00CA40DA">
      <w:pPr>
        <w:overflowPunct/>
        <w:autoSpaceDE/>
        <w:autoSpaceDN/>
        <w:adjustRightInd/>
        <w:spacing w:line="240" w:lineRule="auto"/>
        <w:textAlignment w:val="auto"/>
      </w:pPr>
    </w:p>
    <w:p w14:paraId="4B2CA704" w14:textId="77777777" w:rsidR="009721E4" w:rsidRPr="009721E4" w:rsidRDefault="009721E4" w:rsidP="009721E4">
      <w:pPr>
        <w:overflowPunct/>
        <w:autoSpaceDE/>
        <w:autoSpaceDN/>
        <w:adjustRightInd/>
        <w:spacing w:line="240" w:lineRule="auto"/>
        <w:textAlignment w:val="auto"/>
      </w:pPr>
      <w:r w:rsidRPr="009721E4">
        <w:t>……………………………………………………………………………………………………………………</w:t>
      </w:r>
    </w:p>
    <w:p w14:paraId="0B101468" w14:textId="77777777" w:rsidR="009721E4" w:rsidRPr="009721E4" w:rsidRDefault="009721E4" w:rsidP="009721E4">
      <w:pPr>
        <w:overflowPunct/>
        <w:autoSpaceDE/>
        <w:autoSpaceDN/>
        <w:adjustRightInd/>
        <w:spacing w:line="240" w:lineRule="auto"/>
        <w:textAlignment w:val="auto"/>
      </w:pPr>
    </w:p>
    <w:p w14:paraId="02EB85FE" w14:textId="77777777" w:rsidR="009721E4" w:rsidRPr="009721E4" w:rsidRDefault="009721E4" w:rsidP="009721E4">
      <w:pPr>
        <w:overflowPunct/>
        <w:autoSpaceDE/>
        <w:autoSpaceDN/>
        <w:adjustRightInd/>
        <w:spacing w:line="240" w:lineRule="auto"/>
        <w:textAlignment w:val="auto"/>
      </w:pPr>
    </w:p>
    <w:p w14:paraId="20801B32" w14:textId="77777777" w:rsidR="009721E4" w:rsidRPr="009721E4" w:rsidRDefault="009721E4" w:rsidP="009721E4">
      <w:pPr>
        <w:overflowPunct/>
        <w:autoSpaceDE/>
        <w:autoSpaceDN/>
        <w:adjustRightInd/>
        <w:spacing w:line="240" w:lineRule="auto"/>
        <w:textAlignment w:val="auto"/>
      </w:pPr>
      <w:r w:rsidRPr="009721E4">
        <w:t>……………………………………………………………………………………………………………………</w:t>
      </w:r>
    </w:p>
    <w:p w14:paraId="093111FF" w14:textId="77777777" w:rsidR="009721E4" w:rsidRDefault="009721E4" w:rsidP="00CA40DA">
      <w:pPr>
        <w:overflowPunct/>
        <w:autoSpaceDE/>
        <w:autoSpaceDN/>
        <w:adjustRightInd/>
        <w:spacing w:line="240" w:lineRule="auto"/>
        <w:textAlignment w:val="auto"/>
      </w:pPr>
    </w:p>
    <w:p w14:paraId="0D13521F" w14:textId="77777777" w:rsidR="009721E4" w:rsidRDefault="009721E4" w:rsidP="00CA40DA">
      <w:pPr>
        <w:overflowPunct/>
        <w:autoSpaceDE/>
        <w:autoSpaceDN/>
        <w:adjustRightInd/>
        <w:spacing w:line="240" w:lineRule="auto"/>
        <w:textAlignment w:val="auto"/>
      </w:pPr>
    </w:p>
    <w:p w14:paraId="5BB86A35" w14:textId="77777777" w:rsidR="009721E4" w:rsidRPr="009721E4" w:rsidRDefault="009721E4" w:rsidP="009721E4">
      <w:pPr>
        <w:overflowPunct/>
        <w:autoSpaceDE/>
        <w:autoSpaceDN/>
        <w:adjustRightInd/>
        <w:spacing w:line="240" w:lineRule="auto"/>
        <w:textAlignment w:val="auto"/>
      </w:pPr>
      <w:r w:rsidRPr="009721E4">
        <w:t>……………………………………………………………………………………………………………………</w:t>
      </w:r>
    </w:p>
    <w:p w14:paraId="4CCF63F2" w14:textId="77777777" w:rsidR="009721E4" w:rsidRPr="009721E4" w:rsidRDefault="009721E4" w:rsidP="009721E4">
      <w:pPr>
        <w:overflowPunct/>
        <w:autoSpaceDE/>
        <w:autoSpaceDN/>
        <w:adjustRightInd/>
        <w:spacing w:line="240" w:lineRule="auto"/>
        <w:textAlignment w:val="auto"/>
      </w:pPr>
    </w:p>
    <w:p w14:paraId="4B3A1BF2" w14:textId="77777777" w:rsidR="009721E4" w:rsidRPr="009721E4" w:rsidRDefault="009721E4" w:rsidP="009721E4">
      <w:pPr>
        <w:overflowPunct/>
        <w:autoSpaceDE/>
        <w:autoSpaceDN/>
        <w:adjustRightInd/>
        <w:spacing w:line="240" w:lineRule="auto"/>
        <w:textAlignment w:val="auto"/>
      </w:pPr>
    </w:p>
    <w:p w14:paraId="0F4EF560" w14:textId="77777777" w:rsidR="009721E4" w:rsidRPr="009721E4" w:rsidRDefault="009721E4" w:rsidP="009721E4">
      <w:pPr>
        <w:overflowPunct/>
        <w:autoSpaceDE/>
        <w:autoSpaceDN/>
        <w:adjustRightInd/>
        <w:spacing w:line="240" w:lineRule="auto"/>
        <w:textAlignment w:val="auto"/>
      </w:pPr>
      <w:r w:rsidRPr="009721E4">
        <w:t>……………………………………………………………………………………………………………………</w:t>
      </w:r>
    </w:p>
    <w:p w14:paraId="63280AE9" w14:textId="77777777" w:rsidR="009721E4" w:rsidRPr="009721E4" w:rsidRDefault="009721E4" w:rsidP="009721E4">
      <w:pPr>
        <w:overflowPunct/>
        <w:autoSpaceDE/>
        <w:autoSpaceDN/>
        <w:adjustRightInd/>
        <w:spacing w:line="240" w:lineRule="auto"/>
        <w:textAlignment w:val="auto"/>
      </w:pPr>
    </w:p>
    <w:p w14:paraId="12377ED7" w14:textId="77777777" w:rsidR="009721E4" w:rsidRPr="009721E4" w:rsidRDefault="009721E4" w:rsidP="009721E4">
      <w:pPr>
        <w:overflowPunct/>
        <w:autoSpaceDE/>
        <w:autoSpaceDN/>
        <w:adjustRightInd/>
        <w:spacing w:line="240" w:lineRule="auto"/>
        <w:textAlignment w:val="auto"/>
      </w:pPr>
    </w:p>
    <w:p w14:paraId="7609AAAF" w14:textId="77777777" w:rsidR="009721E4" w:rsidRPr="009721E4" w:rsidRDefault="009721E4" w:rsidP="009721E4">
      <w:pPr>
        <w:overflowPunct/>
        <w:autoSpaceDE/>
        <w:autoSpaceDN/>
        <w:adjustRightInd/>
        <w:spacing w:line="240" w:lineRule="auto"/>
        <w:textAlignment w:val="auto"/>
      </w:pPr>
      <w:r w:rsidRPr="009721E4">
        <w:t>……………………………………………………………………………………………………………………</w:t>
      </w:r>
    </w:p>
    <w:p w14:paraId="6BE5FEB2" w14:textId="77777777" w:rsidR="009721E4" w:rsidRPr="009721E4" w:rsidRDefault="009721E4" w:rsidP="009721E4">
      <w:pPr>
        <w:overflowPunct/>
        <w:autoSpaceDE/>
        <w:autoSpaceDN/>
        <w:adjustRightInd/>
        <w:spacing w:line="240" w:lineRule="auto"/>
        <w:textAlignment w:val="auto"/>
      </w:pPr>
    </w:p>
    <w:p w14:paraId="7168EE11" w14:textId="77777777" w:rsidR="009721E4" w:rsidRPr="009721E4" w:rsidRDefault="009721E4" w:rsidP="009721E4">
      <w:pPr>
        <w:overflowPunct/>
        <w:autoSpaceDE/>
        <w:autoSpaceDN/>
        <w:adjustRightInd/>
        <w:spacing w:line="240" w:lineRule="auto"/>
        <w:textAlignment w:val="auto"/>
      </w:pPr>
    </w:p>
    <w:p w14:paraId="618208AC" w14:textId="77777777" w:rsidR="009721E4" w:rsidRPr="009721E4" w:rsidRDefault="009721E4" w:rsidP="009721E4">
      <w:pPr>
        <w:overflowPunct/>
        <w:autoSpaceDE/>
        <w:autoSpaceDN/>
        <w:adjustRightInd/>
        <w:spacing w:line="240" w:lineRule="auto"/>
        <w:textAlignment w:val="auto"/>
      </w:pPr>
      <w:r w:rsidRPr="009721E4">
        <w:t>……………………………………………………………………………………………………………………</w:t>
      </w:r>
    </w:p>
    <w:p w14:paraId="54938A1F" w14:textId="77777777" w:rsidR="009721E4" w:rsidRDefault="009721E4" w:rsidP="009721E4">
      <w:pPr>
        <w:overflowPunct/>
        <w:autoSpaceDE/>
        <w:autoSpaceDN/>
        <w:adjustRightInd/>
        <w:spacing w:line="240" w:lineRule="auto"/>
        <w:textAlignment w:val="auto"/>
      </w:pPr>
    </w:p>
    <w:p w14:paraId="783613FF" w14:textId="77777777" w:rsidR="009721E4" w:rsidRPr="009721E4" w:rsidRDefault="009721E4" w:rsidP="009721E4">
      <w:pPr>
        <w:overflowPunct/>
        <w:autoSpaceDE/>
        <w:autoSpaceDN/>
        <w:adjustRightInd/>
        <w:spacing w:line="240" w:lineRule="auto"/>
        <w:textAlignment w:val="auto"/>
      </w:pPr>
    </w:p>
    <w:p w14:paraId="711EE3C2" w14:textId="244D9978" w:rsidR="009721E4" w:rsidRPr="009721E4" w:rsidRDefault="009721E4" w:rsidP="009721E4">
      <w:pPr>
        <w:overflowPunct/>
        <w:autoSpaceDE/>
        <w:autoSpaceDN/>
        <w:adjustRightInd/>
        <w:spacing w:line="240" w:lineRule="auto"/>
        <w:textAlignment w:val="auto"/>
      </w:pPr>
      <w:r w:rsidRPr="009721E4">
        <w:t>……………………………………………………………………………………………………………………</w:t>
      </w:r>
    </w:p>
    <w:p w14:paraId="49148CC0" w14:textId="77777777" w:rsidR="009721E4" w:rsidRPr="009721E4" w:rsidRDefault="009721E4" w:rsidP="009721E4">
      <w:pPr>
        <w:overflowPunct/>
        <w:autoSpaceDE/>
        <w:autoSpaceDN/>
        <w:adjustRightInd/>
        <w:spacing w:line="240" w:lineRule="auto"/>
        <w:textAlignment w:val="auto"/>
      </w:pPr>
    </w:p>
    <w:p w14:paraId="34688495" w14:textId="77777777" w:rsidR="009721E4" w:rsidRPr="009721E4" w:rsidRDefault="009721E4" w:rsidP="009721E4">
      <w:pPr>
        <w:overflowPunct/>
        <w:autoSpaceDE/>
        <w:autoSpaceDN/>
        <w:adjustRightInd/>
        <w:spacing w:line="240" w:lineRule="auto"/>
        <w:textAlignment w:val="auto"/>
      </w:pPr>
    </w:p>
    <w:p w14:paraId="28B31203" w14:textId="77777777" w:rsidR="009721E4" w:rsidRPr="009721E4" w:rsidRDefault="009721E4" w:rsidP="009721E4">
      <w:pPr>
        <w:overflowPunct/>
        <w:autoSpaceDE/>
        <w:autoSpaceDN/>
        <w:adjustRightInd/>
        <w:spacing w:line="240" w:lineRule="auto"/>
        <w:textAlignment w:val="auto"/>
      </w:pPr>
      <w:r w:rsidRPr="009721E4">
        <w:t>……………………………………………………………………………………………………………………</w:t>
      </w:r>
    </w:p>
    <w:p w14:paraId="78C6B44F" w14:textId="77777777" w:rsidR="009721E4" w:rsidRPr="009721E4" w:rsidRDefault="009721E4" w:rsidP="009721E4">
      <w:pPr>
        <w:overflowPunct/>
        <w:autoSpaceDE/>
        <w:autoSpaceDN/>
        <w:adjustRightInd/>
        <w:spacing w:line="240" w:lineRule="auto"/>
        <w:textAlignment w:val="auto"/>
      </w:pPr>
    </w:p>
    <w:p w14:paraId="7A0035E1" w14:textId="77777777" w:rsidR="009721E4" w:rsidRPr="009721E4" w:rsidRDefault="009721E4" w:rsidP="009721E4">
      <w:pPr>
        <w:overflowPunct/>
        <w:autoSpaceDE/>
        <w:autoSpaceDN/>
        <w:adjustRightInd/>
        <w:spacing w:line="240" w:lineRule="auto"/>
        <w:textAlignment w:val="auto"/>
      </w:pPr>
    </w:p>
    <w:p w14:paraId="751FEA40" w14:textId="77777777" w:rsidR="009721E4" w:rsidRPr="009721E4" w:rsidRDefault="009721E4" w:rsidP="009721E4">
      <w:pPr>
        <w:overflowPunct/>
        <w:autoSpaceDE/>
        <w:autoSpaceDN/>
        <w:adjustRightInd/>
        <w:spacing w:line="240" w:lineRule="auto"/>
        <w:textAlignment w:val="auto"/>
      </w:pPr>
      <w:r w:rsidRPr="009721E4">
        <w:t>……………………………………………………………………………………………………………………</w:t>
      </w:r>
    </w:p>
    <w:p w14:paraId="646AA0A5" w14:textId="77777777" w:rsidR="009721E4" w:rsidRPr="009721E4" w:rsidRDefault="009721E4" w:rsidP="009721E4">
      <w:pPr>
        <w:overflowPunct/>
        <w:autoSpaceDE/>
        <w:autoSpaceDN/>
        <w:adjustRightInd/>
        <w:spacing w:line="240" w:lineRule="auto"/>
        <w:textAlignment w:val="auto"/>
      </w:pPr>
    </w:p>
    <w:p w14:paraId="69A1BC78" w14:textId="77777777" w:rsidR="009721E4" w:rsidRPr="009721E4" w:rsidRDefault="009721E4" w:rsidP="009721E4">
      <w:pPr>
        <w:overflowPunct/>
        <w:autoSpaceDE/>
        <w:autoSpaceDN/>
        <w:adjustRightInd/>
        <w:spacing w:line="240" w:lineRule="auto"/>
        <w:textAlignment w:val="auto"/>
      </w:pPr>
    </w:p>
    <w:p w14:paraId="7CC84253" w14:textId="77777777" w:rsidR="009721E4" w:rsidRPr="009721E4" w:rsidRDefault="009721E4" w:rsidP="009721E4">
      <w:pPr>
        <w:overflowPunct/>
        <w:autoSpaceDE/>
        <w:autoSpaceDN/>
        <w:adjustRightInd/>
        <w:spacing w:line="240" w:lineRule="auto"/>
        <w:textAlignment w:val="auto"/>
      </w:pPr>
      <w:r w:rsidRPr="009721E4">
        <w:t>……………………………………………………………………………………………………………………</w:t>
      </w:r>
    </w:p>
    <w:p w14:paraId="3A43F26F" w14:textId="6DABC257" w:rsidR="009721E4" w:rsidRDefault="007D5412" w:rsidP="007D5412">
      <w:pPr>
        <w:pStyle w:val="Kop1"/>
      </w:pPr>
      <w:r>
        <w:lastRenderedPageBreak/>
        <w:t>De roddelaar</w:t>
      </w:r>
    </w:p>
    <w:p w14:paraId="5C9C51C0" w14:textId="48D8A472" w:rsidR="009721E4" w:rsidRDefault="00547B82" w:rsidP="00CA40DA">
      <w:pPr>
        <w:overflowPunct/>
        <w:autoSpaceDE/>
        <w:autoSpaceDN/>
        <w:adjustRightInd/>
        <w:spacing w:line="240" w:lineRule="auto"/>
        <w:textAlignment w:val="auto"/>
      </w:pPr>
      <w:r>
        <w:rPr>
          <w:noProof/>
        </w:rPr>
        <w:drawing>
          <wp:inline distT="0" distB="0" distL="0" distR="0" wp14:anchorId="515F36BF" wp14:editId="63FF0110">
            <wp:extent cx="914400" cy="914400"/>
            <wp:effectExtent l="0" t="0" r="0" b="0"/>
            <wp:docPr id="132599882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63C2DB9F" w14:textId="77777777" w:rsidR="00547B82" w:rsidRDefault="00547B82" w:rsidP="00CA40DA">
      <w:pPr>
        <w:overflowPunct/>
        <w:autoSpaceDE/>
        <w:autoSpaceDN/>
        <w:adjustRightInd/>
        <w:spacing w:line="240" w:lineRule="auto"/>
        <w:textAlignment w:val="auto"/>
      </w:pPr>
    </w:p>
    <w:p w14:paraId="01EAE26B" w14:textId="77777777" w:rsidR="00547B82" w:rsidRDefault="00547B82" w:rsidP="00CA40DA">
      <w:pPr>
        <w:overflowPunct/>
        <w:autoSpaceDE/>
        <w:autoSpaceDN/>
        <w:adjustRightInd/>
        <w:spacing w:line="240" w:lineRule="auto"/>
        <w:textAlignment w:val="auto"/>
      </w:pPr>
    </w:p>
    <w:p w14:paraId="3F73149F" w14:textId="173834C9" w:rsidR="00547B82" w:rsidRDefault="00547B82" w:rsidP="00547B82">
      <w:pPr>
        <w:overflowPunct/>
        <w:autoSpaceDE/>
        <w:autoSpaceDN/>
        <w:adjustRightInd/>
        <w:spacing w:line="240" w:lineRule="auto"/>
        <w:ind w:left="709" w:hanging="709"/>
        <w:textAlignment w:val="auto"/>
        <w:rPr>
          <w:b/>
          <w:bCs/>
        </w:rPr>
      </w:pPr>
      <w:r>
        <w:t xml:space="preserve">Beste </w:t>
      </w:r>
      <w:r>
        <w:rPr>
          <w:b/>
          <w:bCs/>
        </w:rPr>
        <w:t>roddelaar,</w:t>
      </w:r>
    </w:p>
    <w:p w14:paraId="5C787FA0" w14:textId="77777777" w:rsidR="00547B82" w:rsidRDefault="00547B82" w:rsidP="00547B82">
      <w:pPr>
        <w:overflowPunct/>
        <w:autoSpaceDE/>
        <w:autoSpaceDN/>
        <w:adjustRightInd/>
        <w:spacing w:line="240" w:lineRule="auto"/>
        <w:ind w:left="709" w:hanging="709"/>
        <w:textAlignment w:val="auto"/>
        <w:rPr>
          <w:b/>
          <w:bCs/>
        </w:rPr>
      </w:pPr>
    </w:p>
    <w:p w14:paraId="3FB09A00" w14:textId="77777777" w:rsidR="00547B82" w:rsidRDefault="00547B82" w:rsidP="00547B82">
      <w:pPr>
        <w:overflowPunct/>
        <w:autoSpaceDE/>
        <w:autoSpaceDN/>
        <w:adjustRightInd/>
        <w:spacing w:line="240" w:lineRule="auto"/>
        <w:ind w:left="709" w:hanging="709"/>
        <w:textAlignment w:val="auto"/>
      </w:pPr>
    </w:p>
    <w:p w14:paraId="4C728C07" w14:textId="77777777" w:rsidR="00547B82" w:rsidRDefault="00547B82" w:rsidP="00547B82">
      <w:pPr>
        <w:overflowPunct/>
        <w:autoSpaceDE/>
        <w:autoSpaceDN/>
        <w:adjustRightInd/>
        <w:spacing w:line="240" w:lineRule="auto"/>
        <w:ind w:left="709" w:hanging="709"/>
        <w:textAlignment w:val="auto"/>
      </w:pPr>
    </w:p>
    <w:p w14:paraId="1C020499" w14:textId="77777777" w:rsidR="0023793A" w:rsidRDefault="00547B82" w:rsidP="00547B82">
      <w:pPr>
        <w:overflowPunct/>
        <w:autoSpaceDE/>
        <w:autoSpaceDN/>
        <w:adjustRightInd/>
        <w:spacing w:line="240" w:lineRule="auto"/>
        <w:ind w:left="709" w:hanging="709"/>
        <w:textAlignment w:val="auto"/>
      </w:pPr>
      <w:r w:rsidRPr="00547B82">
        <w:t>Als roddelaar hang je graag de vuile was van iedereen buiten</w:t>
      </w:r>
      <w:r w:rsidR="0023793A">
        <w:t>, dat is goed voor onze kijkcijfers</w:t>
      </w:r>
      <w:r w:rsidRPr="00547B82">
        <w:t xml:space="preserve">. Het is </w:t>
      </w:r>
    </w:p>
    <w:p w14:paraId="5648BE87" w14:textId="1D724962" w:rsidR="0023793A" w:rsidRDefault="00547B82" w:rsidP="0023793A">
      <w:pPr>
        <w:overflowPunct/>
        <w:autoSpaceDE/>
        <w:autoSpaceDN/>
        <w:adjustRightInd/>
        <w:spacing w:line="240" w:lineRule="auto"/>
        <w:ind w:left="709" w:hanging="709"/>
        <w:textAlignment w:val="auto"/>
      </w:pPr>
      <w:r w:rsidRPr="00547B82">
        <w:t>dan ook de bedoeling dat de</w:t>
      </w:r>
      <w:r>
        <w:t xml:space="preserve"> je a</w:t>
      </w:r>
      <w:r w:rsidRPr="00547B82">
        <w:t xml:space="preserve">an zowel </w:t>
      </w:r>
      <w:r w:rsidRPr="00547B82">
        <w:rPr>
          <w:b/>
          <w:bCs/>
        </w:rPr>
        <w:t xml:space="preserve">de reporter, de </w:t>
      </w:r>
      <w:r w:rsidR="00FC5342" w:rsidRPr="00547B82">
        <w:rPr>
          <w:b/>
          <w:bCs/>
        </w:rPr>
        <w:t>quizmaster</w:t>
      </w:r>
      <w:r w:rsidRPr="00547B82">
        <w:rPr>
          <w:b/>
          <w:bCs/>
        </w:rPr>
        <w:t xml:space="preserve"> en de stuntpersoon</w:t>
      </w:r>
      <w:r w:rsidRPr="00547B82">
        <w:t xml:space="preserve"> 5 </w:t>
      </w:r>
    </w:p>
    <w:p w14:paraId="58462B11" w14:textId="77777777" w:rsidR="0023793A" w:rsidRDefault="00547B82" w:rsidP="0023793A">
      <w:pPr>
        <w:overflowPunct/>
        <w:autoSpaceDE/>
        <w:autoSpaceDN/>
        <w:adjustRightInd/>
        <w:spacing w:line="240" w:lineRule="auto"/>
        <w:ind w:left="709" w:hanging="709"/>
        <w:textAlignment w:val="auto"/>
      </w:pPr>
      <w:r w:rsidRPr="00547B82">
        <w:t>wasknijpers hangt tijdens de toch</w:t>
      </w:r>
      <w:r>
        <w:t xml:space="preserve">t </w:t>
      </w:r>
      <w:r w:rsidRPr="00547B82">
        <w:t xml:space="preserve">zonder dat ze het door hebben. Pas als ze aankomen op de locatie </w:t>
      </w:r>
    </w:p>
    <w:p w14:paraId="0994E554" w14:textId="37405BFF" w:rsidR="0023793A" w:rsidRDefault="00547B82" w:rsidP="0023793A">
      <w:pPr>
        <w:overflowPunct/>
        <w:autoSpaceDE/>
        <w:autoSpaceDN/>
        <w:adjustRightInd/>
        <w:spacing w:line="240" w:lineRule="auto"/>
        <w:ind w:left="709" w:hanging="709"/>
        <w:textAlignment w:val="auto"/>
      </w:pPr>
      <w:r w:rsidRPr="00547B82">
        <w:t>en ze hebben niks door is de opdracht geslaagd</w:t>
      </w:r>
      <w:r w:rsidR="0023793A">
        <w:t xml:space="preserve"> en krijg je een letter om de bom te ontmantelen.</w:t>
      </w:r>
    </w:p>
    <w:p w14:paraId="31E61D47" w14:textId="77777777" w:rsidR="00547B82" w:rsidRDefault="00547B82" w:rsidP="00547B82">
      <w:pPr>
        <w:overflowPunct/>
        <w:autoSpaceDE/>
        <w:autoSpaceDN/>
        <w:adjustRightInd/>
        <w:spacing w:line="240" w:lineRule="auto"/>
        <w:ind w:left="709" w:hanging="709"/>
        <w:textAlignment w:val="auto"/>
      </w:pPr>
    </w:p>
    <w:p w14:paraId="52F253A8" w14:textId="7D379CF6" w:rsidR="0023793A" w:rsidRDefault="0023793A" w:rsidP="00547B82">
      <w:pPr>
        <w:overflowPunct/>
        <w:autoSpaceDE/>
        <w:autoSpaceDN/>
        <w:adjustRightInd/>
        <w:spacing w:line="240" w:lineRule="auto"/>
        <w:ind w:left="709" w:hanging="709"/>
        <w:textAlignment w:val="auto"/>
      </w:pPr>
      <w:r>
        <w:t xml:space="preserve">Vinden ze tijdens </w:t>
      </w:r>
      <w:r w:rsidR="00653128">
        <w:t xml:space="preserve">OpTocht </w:t>
      </w:r>
      <w:r>
        <w:t xml:space="preserve">een wasknijper dan geven ze deze terug aan jou. Je hebt onbeperkte </w:t>
      </w:r>
    </w:p>
    <w:p w14:paraId="1F96F176" w14:textId="4D5F0FEA" w:rsidR="00547B82" w:rsidRDefault="0023793A" w:rsidP="00547B82">
      <w:pPr>
        <w:overflowPunct/>
        <w:autoSpaceDE/>
        <w:autoSpaceDN/>
        <w:adjustRightInd/>
        <w:spacing w:line="240" w:lineRule="auto"/>
        <w:ind w:left="709" w:hanging="709"/>
        <w:textAlignment w:val="auto"/>
      </w:pPr>
      <w:r>
        <w:t>kansen op de opdracht te doen slagen, veel succes!</w:t>
      </w:r>
    </w:p>
    <w:p w14:paraId="11E83020" w14:textId="77777777" w:rsidR="0023793A" w:rsidRDefault="0023793A" w:rsidP="00547B82">
      <w:pPr>
        <w:overflowPunct/>
        <w:autoSpaceDE/>
        <w:autoSpaceDN/>
        <w:adjustRightInd/>
        <w:spacing w:line="240" w:lineRule="auto"/>
        <w:ind w:left="709" w:hanging="709"/>
        <w:textAlignment w:val="auto"/>
      </w:pPr>
    </w:p>
    <w:p w14:paraId="5622D1AC" w14:textId="77777777" w:rsidR="0023793A" w:rsidRDefault="0023793A" w:rsidP="00547B82">
      <w:pPr>
        <w:overflowPunct/>
        <w:autoSpaceDE/>
        <w:autoSpaceDN/>
        <w:adjustRightInd/>
        <w:spacing w:line="240" w:lineRule="auto"/>
        <w:ind w:left="709" w:hanging="709"/>
        <w:textAlignment w:val="auto"/>
      </w:pPr>
    </w:p>
    <w:p w14:paraId="7C756D6D" w14:textId="579BEC8A" w:rsidR="0023793A" w:rsidRDefault="0023793A" w:rsidP="00547B82">
      <w:pPr>
        <w:overflowPunct/>
        <w:autoSpaceDE/>
        <w:autoSpaceDN/>
        <w:adjustRightInd/>
        <w:spacing w:line="240" w:lineRule="auto"/>
        <w:ind w:left="709" w:hanging="709"/>
        <w:textAlignment w:val="auto"/>
      </w:pPr>
      <w:r>
        <w:rPr>
          <w:noProof/>
        </w:rPr>
        <w:drawing>
          <wp:inline distT="0" distB="0" distL="0" distR="0" wp14:anchorId="5835E2A8" wp14:editId="46F9A5CA">
            <wp:extent cx="3743325" cy="3743325"/>
            <wp:effectExtent l="0" t="0" r="0" b="0"/>
            <wp:docPr id="83266966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43325" cy="3743325"/>
                    </a:xfrm>
                    <a:prstGeom prst="rect">
                      <a:avLst/>
                    </a:prstGeom>
                    <a:noFill/>
                  </pic:spPr>
                </pic:pic>
              </a:graphicData>
            </a:graphic>
          </wp:inline>
        </w:drawing>
      </w:r>
    </w:p>
    <w:p w14:paraId="13CE5DAD" w14:textId="77777777" w:rsidR="0023793A" w:rsidRDefault="0023793A">
      <w:pPr>
        <w:overflowPunct/>
        <w:autoSpaceDE/>
        <w:autoSpaceDN/>
        <w:adjustRightInd/>
        <w:spacing w:line="240" w:lineRule="auto"/>
        <w:textAlignment w:val="auto"/>
      </w:pPr>
      <w:r>
        <w:br w:type="page"/>
      </w:r>
    </w:p>
    <w:p w14:paraId="4890F74C" w14:textId="14AF373B" w:rsidR="007D5412" w:rsidRDefault="007D5412" w:rsidP="007D5412">
      <w:pPr>
        <w:pStyle w:val="Kop1"/>
      </w:pPr>
      <w:r>
        <w:lastRenderedPageBreak/>
        <w:t>De fanatieke renner</w:t>
      </w:r>
    </w:p>
    <w:p w14:paraId="6EEDDA8C" w14:textId="6B44C6F1" w:rsidR="0000332D" w:rsidRDefault="0000332D" w:rsidP="00547B82">
      <w:pPr>
        <w:overflowPunct/>
        <w:autoSpaceDE/>
        <w:autoSpaceDN/>
        <w:adjustRightInd/>
        <w:spacing w:line="240" w:lineRule="auto"/>
        <w:ind w:left="709" w:hanging="709"/>
        <w:textAlignment w:val="auto"/>
      </w:pPr>
      <w:r>
        <w:rPr>
          <w:noProof/>
        </w:rPr>
        <w:drawing>
          <wp:inline distT="0" distB="0" distL="0" distR="0" wp14:anchorId="7B3CA912" wp14:editId="612F1D0F">
            <wp:extent cx="914400" cy="914400"/>
            <wp:effectExtent l="0" t="0" r="0" b="0"/>
            <wp:docPr id="1584625454" name="Afbeelding 3"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625454" name="Afbeelding 3" descr="Afbeelding met zwart, duisternis&#10;&#10;Automatisch gegenereerde beschrijvi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580B6B33" w14:textId="77777777" w:rsidR="0000332D" w:rsidRDefault="0000332D" w:rsidP="00547B82">
      <w:pPr>
        <w:overflowPunct/>
        <w:autoSpaceDE/>
        <w:autoSpaceDN/>
        <w:adjustRightInd/>
        <w:spacing w:line="240" w:lineRule="auto"/>
        <w:ind w:left="709" w:hanging="709"/>
        <w:textAlignment w:val="auto"/>
      </w:pPr>
    </w:p>
    <w:p w14:paraId="0671D242" w14:textId="37914290" w:rsidR="0023793A" w:rsidRDefault="0023793A" w:rsidP="00547B82">
      <w:pPr>
        <w:overflowPunct/>
        <w:autoSpaceDE/>
        <w:autoSpaceDN/>
        <w:adjustRightInd/>
        <w:spacing w:line="240" w:lineRule="auto"/>
        <w:ind w:left="709" w:hanging="709"/>
        <w:textAlignment w:val="auto"/>
      </w:pPr>
    </w:p>
    <w:p w14:paraId="6AA49508" w14:textId="5E22BDBF" w:rsidR="0000332D" w:rsidRDefault="0000332D" w:rsidP="00547B82">
      <w:pPr>
        <w:overflowPunct/>
        <w:autoSpaceDE/>
        <w:autoSpaceDN/>
        <w:adjustRightInd/>
        <w:spacing w:line="240" w:lineRule="auto"/>
        <w:ind w:left="709" w:hanging="709"/>
        <w:textAlignment w:val="auto"/>
        <w:rPr>
          <w:b/>
          <w:bCs/>
        </w:rPr>
      </w:pPr>
      <w:r>
        <w:t xml:space="preserve">Beste </w:t>
      </w:r>
      <w:r>
        <w:rPr>
          <w:b/>
          <w:bCs/>
        </w:rPr>
        <w:t>fanatieke renner,</w:t>
      </w:r>
    </w:p>
    <w:p w14:paraId="32F19C7C" w14:textId="77777777" w:rsidR="0000332D" w:rsidRDefault="0000332D" w:rsidP="00547B82">
      <w:pPr>
        <w:overflowPunct/>
        <w:autoSpaceDE/>
        <w:autoSpaceDN/>
        <w:adjustRightInd/>
        <w:spacing w:line="240" w:lineRule="auto"/>
        <w:ind w:left="709" w:hanging="709"/>
        <w:textAlignment w:val="auto"/>
        <w:rPr>
          <w:b/>
          <w:bCs/>
        </w:rPr>
      </w:pPr>
    </w:p>
    <w:p w14:paraId="627FD723" w14:textId="77777777" w:rsidR="0000332D" w:rsidRDefault="0000332D" w:rsidP="00547B82">
      <w:pPr>
        <w:overflowPunct/>
        <w:autoSpaceDE/>
        <w:autoSpaceDN/>
        <w:adjustRightInd/>
        <w:spacing w:line="240" w:lineRule="auto"/>
        <w:ind w:left="709" w:hanging="709"/>
        <w:textAlignment w:val="auto"/>
        <w:rPr>
          <w:b/>
          <w:bCs/>
        </w:rPr>
      </w:pPr>
    </w:p>
    <w:p w14:paraId="7CF1F836" w14:textId="2B0FB883" w:rsidR="009D1914" w:rsidRDefault="0000332D" w:rsidP="0000332D">
      <w:pPr>
        <w:overflowPunct/>
        <w:autoSpaceDE/>
        <w:autoSpaceDN/>
        <w:adjustRightInd/>
        <w:spacing w:line="240" w:lineRule="auto"/>
        <w:ind w:left="709" w:hanging="709"/>
        <w:textAlignment w:val="auto"/>
      </w:pPr>
      <w:r>
        <w:t xml:space="preserve">We houden van actie binnen </w:t>
      </w:r>
      <w:r w:rsidR="00653128">
        <w:t>OpTocht</w:t>
      </w:r>
      <w:r>
        <w:t xml:space="preserve">. Met jouw expertise als fanatieke renner zal het dan ook geen probleem zijn om iedereen te doen lopen. Je </w:t>
      </w:r>
      <w:r w:rsidRPr="0000332D">
        <w:t xml:space="preserve">moet </w:t>
      </w:r>
      <w:r w:rsidR="00653128" w:rsidRPr="0000332D">
        <w:t>ervoor</w:t>
      </w:r>
      <w:r w:rsidRPr="0000332D">
        <w:t xml:space="preserve"> zorgen dat op elk fluitsignaal iemand een toertje rond HEEL de groep loopt. Er moet iemand binnen de 3 seconden beginnen lopen, maar er mogen geen 2 personen beginnen lopen. </w:t>
      </w:r>
    </w:p>
    <w:p w14:paraId="5CBC0B60" w14:textId="77777777" w:rsidR="00FB03D0" w:rsidRDefault="00FB03D0" w:rsidP="0000332D">
      <w:pPr>
        <w:overflowPunct/>
        <w:autoSpaceDE/>
        <w:autoSpaceDN/>
        <w:adjustRightInd/>
        <w:spacing w:line="240" w:lineRule="auto"/>
        <w:ind w:left="709" w:hanging="709"/>
        <w:textAlignment w:val="auto"/>
      </w:pPr>
    </w:p>
    <w:p w14:paraId="58C2EFF5" w14:textId="332DB0D5" w:rsidR="00FB03D0" w:rsidRPr="00AC6A7A" w:rsidRDefault="00FB03D0" w:rsidP="0000332D">
      <w:pPr>
        <w:overflowPunct/>
        <w:autoSpaceDE/>
        <w:autoSpaceDN/>
        <w:adjustRightInd/>
        <w:spacing w:line="240" w:lineRule="auto"/>
        <w:ind w:left="709" w:hanging="709"/>
        <w:textAlignment w:val="auto"/>
      </w:pPr>
      <w:r>
        <w:t xml:space="preserve">Het fluitsignaal om te starten met lopen bestaat uit 3 fluiten. Vergis je niet met de andere fluitsignalen. Is er na 3 seconden niemand beginnen lopen, dan zal de </w:t>
      </w:r>
      <w:r>
        <w:rPr>
          <w:b/>
          <w:bCs/>
        </w:rPr>
        <w:t xml:space="preserve">stuntpersoon </w:t>
      </w:r>
      <w:r>
        <w:t>1 keer fluiten en op je blad aanduiden dat deze poging mislukt is.</w:t>
      </w:r>
      <w:r w:rsidR="00AC6A7A">
        <w:t xml:space="preserve"> Je hebt 1 joker. Als een poging mislukt is zal de </w:t>
      </w:r>
      <w:r w:rsidR="00AC6A7A">
        <w:rPr>
          <w:b/>
          <w:bCs/>
        </w:rPr>
        <w:t xml:space="preserve">stuntpersoon </w:t>
      </w:r>
      <w:r w:rsidR="00AC6A7A">
        <w:t>deze 1 keer toch goedkeuren.</w:t>
      </w:r>
    </w:p>
    <w:p w14:paraId="59D1D758" w14:textId="77777777" w:rsidR="009D1914" w:rsidRDefault="009D1914" w:rsidP="0000332D">
      <w:pPr>
        <w:overflowPunct/>
        <w:autoSpaceDE/>
        <w:autoSpaceDN/>
        <w:adjustRightInd/>
        <w:spacing w:line="240" w:lineRule="auto"/>
        <w:ind w:left="709" w:hanging="709"/>
        <w:textAlignment w:val="auto"/>
      </w:pPr>
    </w:p>
    <w:p w14:paraId="7491F036" w14:textId="1B582395" w:rsidR="0000332D" w:rsidRPr="0000332D" w:rsidRDefault="0000332D" w:rsidP="0000332D">
      <w:pPr>
        <w:overflowPunct/>
        <w:autoSpaceDE/>
        <w:autoSpaceDN/>
        <w:adjustRightInd/>
        <w:spacing w:line="240" w:lineRule="auto"/>
        <w:ind w:left="709" w:hanging="709"/>
        <w:textAlignment w:val="auto"/>
      </w:pPr>
      <w:r w:rsidRPr="0000332D">
        <w:t xml:space="preserve"> Er mag niemand dubbel lopen. </w:t>
      </w:r>
      <w:r w:rsidR="009D1914">
        <w:t>Op dit blad hou je bij wie er al gelopen heeft</w:t>
      </w:r>
      <w:r w:rsidR="00FB03D0">
        <w:t xml:space="preserve"> achter elke poging.</w:t>
      </w:r>
    </w:p>
    <w:p w14:paraId="774386A9" w14:textId="77777777" w:rsidR="0000332D" w:rsidRDefault="0000332D" w:rsidP="00547B82">
      <w:pPr>
        <w:overflowPunct/>
        <w:autoSpaceDE/>
        <w:autoSpaceDN/>
        <w:adjustRightInd/>
        <w:spacing w:line="240" w:lineRule="auto"/>
        <w:ind w:left="709" w:hanging="709"/>
        <w:textAlignment w:val="auto"/>
      </w:pPr>
    </w:p>
    <w:p w14:paraId="565E7365" w14:textId="77777777" w:rsidR="00AC6A7A" w:rsidRDefault="00AC6A7A" w:rsidP="00547B82">
      <w:pPr>
        <w:overflowPunct/>
        <w:autoSpaceDE/>
        <w:autoSpaceDN/>
        <w:adjustRightInd/>
        <w:spacing w:line="240" w:lineRule="auto"/>
        <w:ind w:left="709" w:hanging="709"/>
        <w:textAlignment w:val="auto"/>
      </w:pPr>
    </w:p>
    <w:p w14:paraId="76218ECA" w14:textId="5BC9CEE9" w:rsidR="00AC6A7A" w:rsidRDefault="00652D6C" w:rsidP="00547B82">
      <w:pPr>
        <w:overflowPunct/>
        <w:autoSpaceDE/>
        <w:autoSpaceDN/>
        <w:adjustRightInd/>
        <w:spacing w:line="240" w:lineRule="auto"/>
        <w:ind w:left="709" w:hanging="709"/>
        <w:textAlignment w:val="auto"/>
      </w:pPr>
      <w:sdt>
        <w:sdtPr>
          <w:id w:val="-253908486"/>
          <w14:checkbox>
            <w14:checked w14:val="0"/>
            <w14:checkedState w14:val="2612" w14:font="MS Gothic"/>
            <w14:uncheckedState w14:val="2610" w14:font="MS Gothic"/>
          </w14:checkbox>
        </w:sdtPr>
        <w:sdtEndPr/>
        <w:sdtContent>
          <w:r w:rsidR="00AC6A7A">
            <w:rPr>
              <w:rFonts w:ascii="MS Gothic" w:eastAsia="MS Gothic" w:hAnsi="MS Gothic" w:hint="eastAsia"/>
            </w:rPr>
            <w:t>☐</w:t>
          </w:r>
        </w:sdtContent>
      </w:sdt>
      <w:r w:rsidR="00AC6A7A">
        <w:t xml:space="preserve"> Poging 1: </w:t>
      </w:r>
    </w:p>
    <w:p w14:paraId="66AD1CED" w14:textId="77777777" w:rsidR="00AC6A7A" w:rsidRDefault="00AC6A7A" w:rsidP="00547B82">
      <w:pPr>
        <w:overflowPunct/>
        <w:autoSpaceDE/>
        <w:autoSpaceDN/>
        <w:adjustRightInd/>
        <w:spacing w:line="240" w:lineRule="auto"/>
        <w:ind w:left="709" w:hanging="709"/>
        <w:textAlignment w:val="auto"/>
      </w:pPr>
    </w:p>
    <w:p w14:paraId="7C830730" w14:textId="77777777" w:rsidR="00AC6A7A" w:rsidRDefault="00AC6A7A" w:rsidP="00547B82">
      <w:pPr>
        <w:overflowPunct/>
        <w:autoSpaceDE/>
        <w:autoSpaceDN/>
        <w:adjustRightInd/>
        <w:spacing w:line="240" w:lineRule="auto"/>
        <w:ind w:left="709" w:hanging="709"/>
        <w:textAlignment w:val="auto"/>
      </w:pPr>
    </w:p>
    <w:p w14:paraId="280C19EB" w14:textId="626615C9" w:rsidR="00AC6A7A" w:rsidRDefault="00652D6C" w:rsidP="00547B82">
      <w:pPr>
        <w:overflowPunct/>
        <w:autoSpaceDE/>
        <w:autoSpaceDN/>
        <w:adjustRightInd/>
        <w:spacing w:line="240" w:lineRule="auto"/>
        <w:ind w:left="709" w:hanging="709"/>
        <w:textAlignment w:val="auto"/>
      </w:pPr>
      <w:sdt>
        <w:sdtPr>
          <w:id w:val="-1366743855"/>
          <w14:checkbox>
            <w14:checked w14:val="0"/>
            <w14:checkedState w14:val="2612" w14:font="MS Gothic"/>
            <w14:uncheckedState w14:val="2610" w14:font="MS Gothic"/>
          </w14:checkbox>
        </w:sdtPr>
        <w:sdtEndPr/>
        <w:sdtContent>
          <w:r w:rsidR="00AC6A7A">
            <w:rPr>
              <w:rFonts w:ascii="MS Gothic" w:eastAsia="MS Gothic" w:hAnsi="MS Gothic" w:hint="eastAsia"/>
            </w:rPr>
            <w:t>☐</w:t>
          </w:r>
        </w:sdtContent>
      </w:sdt>
      <w:r w:rsidR="00AC6A7A">
        <w:t xml:space="preserve"> Poging 2:</w:t>
      </w:r>
    </w:p>
    <w:p w14:paraId="4BEA6634" w14:textId="77777777" w:rsidR="00AC6A7A" w:rsidRDefault="00AC6A7A" w:rsidP="00547B82">
      <w:pPr>
        <w:overflowPunct/>
        <w:autoSpaceDE/>
        <w:autoSpaceDN/>
        <w:adjustRightInd/>
        <w:spacing w:line="240" w:lineRule="auto"/>
        <w:ind w:left="709" w:hanging="709"/>
        <w:textAlignment w:val="auto"/>
      </w:pPr>
    </w:p>
    <w:p w14:paraId="444A2241" w14:textId="77777777" w:rsidR="00AC6A7A" w:rsidRDefault="00AC6A7A" w:rsidP="00547B82">
      <w:pPr>
        <w:overflowPunct/>
        <w:autoSpaceDE/>
        <w:autoSpaceDN/>
        <w:adjustRightInd/>
        <w:spacing w:line="240" w:lineRule="auto"/>
        <w:ind w:left="709" w:hanging="709"/>
        <w:textAlignment w:val="auto"/>
      </w:pPr>
    </w:p>
    <w:p w14:paraId="0154201D" w14:textId="1FD4314C" w:rsidR="00AC6A7A" w:rsidRDefault="00652D6C" w:rsidP="00547B82">
      <w:pPr>
        <w:overflowPunct/>
        <w:autoSpaceDE/>
        <w:autoSpaceDN/>
        <w:adjustRightInd/>
        <w:spacing w:line="240" w:lineRule="auto"/>
        <w:ind w:left="709" w:hanging="709"/>
        <w:textAlignment w:val="auto"/>
      </w:pPr>
      <w:sdt>
        <w:sdtPr>
          <w:id w:val="-1963339681"/>
          <w14:checkbox>
            <w14:checked w14:val="0"/>
            <w14:checkedState w14:val="2612" w14:font="MS Gothic"/>
            <w14:uncheckedState w14:val="2610" w14:font="MS Gothic"/>
          </w14:checkbox>
        </w:sdtPr>
        <w:sdtEndPr/>
        <w:sdtContent>
          <w:r w:rsidR="00AC6A7A">
            <w:rPr>
              <w:rFonts w:ascii="MS Gothic" w:eastAsia="MS Gothic" w:hAnsi="MS Gothic" w:hint="eastAsia"/>
            </w:rPr>
            <w:t>☐</w:t>
          </w:r>
        </w:sdtContent>
      </w:sdt>
      <w:r w:rsidR="00AC6A7A">
        <w:t xml:space="preserve"> Poging 3:</w:t>
      </w:r>
    </w:p>
    <w:p w14:paraId="6C09365E" w14:textId="77777777" w:rsidR="00AC6A7A" w:rsidRDefault="00AC6A7A" w:rsidP="00547B82">
      <w:pPr>
        <w:overflowPunct/>
        <w:autoSpaceDE/>
        <w:autoSpaceDN/>
        <w:adjustRightInd/>
        <w:spacing w:line="240" w:lineRule="auto"/>
        <w:ind w:left="709" w:hanging="709"/>
        <w:textAlignment w:val="auto"/>
      </w:pPr>
    </w:p>
    <w:p w14:paraId="609151FF" w14:textId="1D2209C7" w:rsidR="00AC6A7A" w:rsidRDefault="00AC6A7A" w:rsidP="00AC6A7A">
      <w:pPr>
        <w:overflowPunct/>
        <w:autoSpaceDE/>
        <w:autoSpaceDN/>
        <w:adjustRightInd/>
        <w:spacing w:line="240" w:lineRule="auto"/>
        <w:textAlignment w:val="auto"/>
      </w:pPr>
    </w:p>
    <w:p w14:paraId="00F51687" w14:textId="4633777F" w:rsidR="00AC6A7A" w:rsidRDefault="00652D6C" w:rsidP="00AC6A7A">
      <w:pPr>
        <w:overflowPunct/>
        <w:autoSpaceDE/>
        <w:autoSpaceDN/>
        <w:adjustRightInd/>
        <w:spacing w:line="240" w:lineRule="auto"/>
        <w:textAlignment w:val="auto"/>
      </w:pPr>
      <w:sdt>
        <w:sdtPr>
          <w:id w:val="-1212880377"/>
          <w14:checkbox>
            <w14:checked w14:val="0"/>
            <w14:checkedState w14:val="2612" w14:font="MS Gothic"/>
            <w14:uncheckedState w14:val="2610" w14:font="MS Gothic"/>
          </w14:checkbox>
        </w:sdtPr>
        <w:sdtEndPr/>
        <w:sdtContent>
          <w:r w:rsidR="00AC6A7A">
            <w:rPr>
              <w:rFonts w:ascii="MS Gothic" w:eastAsia="MS Gothic" w:hAnsi="MS Gothic" w:hint="eastAsia"/>
            </w:rPr>
            <w:t>☐</w:t>
          </w:r>
        </w:sdtContent>
      </w:sdt>
      <w:r w:rsidR="00AC6A7A">
        <w:t xml:space="preserve"> Poging 4: </w:t>
      </w:r>
    </w:p>
    <w:p w14:paraId="6DD22B68" w14:textId="77777777" w:rsidR="00AC6A7A" w:rsidRDefault="00AC6A7A" w:rsidP="00AC6A7A">
      <w:pPr>
        <w:overflowPunct/>
        <w:autoSpaceDE/>
        <w:autoSpaceDN/>
        <w:adjustRightInd/>
        <w:spacing w:line="240" w:lineRule="auto"/>
        <w:textAlignment w:val="auto"/>
      </w:pPr>
    </w:p>
    <w:p w14:paraId="3666E26D" w14:textId="77777777" w:rsidR="00AC6A7A" w:rsidRDefault="00AC6A7A" w:rsidP="00AC6A7A">
      <w:pPr>
        <w:overflowPunct/>
        <w:autoSpaceDE/>
        <w:autoSpaceDN/>
        <w:adjustRightInd/>
        <w:spacing w:line="240" w:lineRule="auto"/>
        <w:textAlignment w:val="auto"/>
      </w:pPr>
    </w:p>
    <w:p w14:paraId="6040B09E" w14:textId="3F5BE654" w:rsidR="00AC6A7A" w:rsidRPr="00AC6A7A" w:rsidRDefault="00652D6C" w:rsidP="00AC6A7A">
      <w:pPr>
        <w:overflowPunct/>
        <w:autoSpaceDE/>
        <w:autoSpaceDN/>
        <w:adjustRightInd/>
        <w:spacing w:line="240" w:lineRule="auto"/>
        <w:textAlignment w:val="auto"/>
      </w:pPr>
      <w:sdt>
        <w:sdtPr>
          <w:id w:val="-2001331502"/>
          <w14:checkbox>
            <w14:checked w14:val="1"/>
            <w14:checkedState w14:val="2612" w14:font="MS Gothic"/>
            <w14:uncheckedState w14:val="2610" w14:font="MS Gothic"/>
          </w14:checkbox>
        </w:sdtPr>
        <w:sdtEndPr/>
        <w:sdtContent>
          <w:r w:rsidR="00AC6A7A" w:rsidRPr="00AC6A7A">
            <w:rPr>
              <w:rFonts w:ascii="Segoe UI Symbol" w:hAnsi="Segoe UI Symbol" w:cs="Segoe UI Symbol"/>
            </w:rPr>
            <w:t>☒</w:t>
          </w:r>
        </w:sdtContent>
      </w:sdt>
      <w:r w:rsidR="00AC6A7A" w:rsidRPr="00AC6A7A">
        <w:t xml:space="preserve"> Poging </w:t>
      </w:r>
      <w:r w:rsidR="00AC6A7A">
        <w:t>5</w:t>
      </w:r>
      <w:r w:rsidR="00AC6A7A" w:rsidRPr="00AC6A7A">
        <w:t xml:space="preserve">: </w:t>
      </w:r>
    </w:p>
    <w:p w14:paraId="2CC4822E" w14:textId="77777777" w:rsidR="00AC6A7A" w:rsidRPr="00AC6A7A" w:rsidRDefault="00AC6A7A" w:rsidP="00AC6A7A">
      <w:pPr>
        <w:overflowPunct/>
        <w:autoSpaceDE/>
        <w:autoSpaceDN/>
        <w:adjustRightInd/>
        <w:spacing w:line="240" w:lineRule="auto"/>
        <w:textAlignment w:val="auto"/>
      </w:pPr>
    </w:p>
    <w:p w14:paraId="09C2DDF4" w14:textId="77777777" w:rsidR="00AC6A7A" w:rsidRPr="00AC6A7A" w:rsidRDefault="00AC6A7A" w:rsidP="00AC6A7A">
      <w:pPr>
        <w:overflowPunct/>
        <w:autoSpaceDE/>
        <w:autoSpaceDN/>
        <w:adjustRightInd/>
        <w:spacing w:line="240" w:lineRule="auto"/>
        <w:textAlignment w:val="auto"/>
      </w:pPr>
    </w:p>
    <w:p w14:paraId="13C998CF" w14:textId="6C63956D" w:rsidR="00AC6A7A" w:rsidRPr="00AC6A7A" w:rsidRDefault="00652D6C" w:rsidP="00AC6A7A">
      <w:pPr>
        <w:overflowPunct/>
        <w:autoSpaceDE/>
        <w:autoSpaceDN/>
        <w:adjustRightInd/>
        <w:spacing w:line="240" w:lineRule="auto"/>
        <w:textAlignment w:val="auto"/>
      </w:pPr>
      <w:sdt>
        <w:sdtPr>
          <w:id w:val="802898842"/>
          <w14:checkbox>
            <w14:checked w14:val="0"/>
            <w14:checkedState w14:val="2612" w14:font="MS Gothic"/>
            <w14:uncheckedState w14:val="2610" w14:font="MS Gothic"/>
          </w14:checkbox>
        </w:sdtPr>
        <w:sdtEndPr/>
        <w:sdtContent>
          <w:r w:rsidR="00AC6A7A" w:rsidRPr="00AC6A7A">
            <w:rPr>
              <w:rFonts w:ascii="Segoe UI Symbol" w:hAnsi="Segoe UI Symbol" w:cs="Segoe UI Symbol"/>
            </w:rPr>
            <w:t>☐</w:t>
          </w:r>
        </w:sdtContent>
      </w:sdt>
      <w:r w:rsidR="00AC6A7A" w:rsidRPr="00AC6A7A">
        <w:t xml:space="preserve"> Poging </w:t>
      </w:r>
      <w:r w:rsidR="00AC6A7A">
        <w:t>6</w:t>
      </w:r>
      <w:r w:rsidR="00AC6A7A" w:rsidRPr="00AC6A7A">
        <w:t>:</w:t>
      </w:r>
    </w:p>
    <w:p w14:paraId="37F7F565" w14:textId="77777777" w:rsidR="00AC6A7A" w:rsidRPr="00AC6A7A" w:rsidRDefault="00AC6A7A" w:rsidP="00AC6A7A">
      <w:pPr>
        <w:overflowPunct/>
        <w:autoSpaceDE/>
        <w:autoSpaceDN/>
        <w:adjustRightInd/>
        <w:spacing w:line="240" w:lineRule="auto"/>
        <w:textAlignment w:val="auto"/>
      </w:pPr>
    </w:p>
    <w:p w14:paraId="3E8E065F" w14:textId="77777777" w:rsidR="00AC6A7A" w:rsidRPr="00AC6A7A" w:rsidRDefault="00AC6A7A" w:rsidP="00AC6A7A">
      <w:pPr>
        <w:overflowPunct/>
        <w:autoSpaceDE/>
        <w:autoSpaceDN/>
        <w:adjustRightInd/>
        <w:spacing w:line="240" w:lineRule="auto"/>
        <w:textAlignment w:val="auto"/>
      </w:pPr>
    </w:p>
    <w:p w14:paraId="69974CD1" w14:textId="173E23D8" w:rsidR="00AC6A7A" w:rsidRPr="00AC6A7A" w:rsidRDefault="00652D6C" w:rsidP="00AC6A7A">
      <w:pPr>
        <w:overflowPunct/>
        <w:autoSpaceDE/>
        <w:autoSpaceDN/>
        <w:adjustRightInd/>
        <w:spacing w:line="240" w:lineRule="auto"/>
        <w:textAlignment w:val="auto"/>
      </w:pPr>
      <w:sdt>
        <w:sdtPr>
          <w:id w:val="-1002122308"/>
          <w14:checkbox>
            <w14:checked w14:val="0"/>
            <w14:checkedState w14:val="2612" w14:font="MS Gothic"/>
            <w14:uncheckedState w14:val="2610" w14:font="MS Gothic"/>
          </w14:checkbox>
        </w:sdtPr>
        <w:sdtEndPr/>
        <w:sdtContent>
          <w:r w:rsidR="00AC6A7A" w:rsidRPr="00AC6A7A">
            <w:rPr>
              <w:rFonts w:ascii="Segoe UI Symbol" w:hAnsi="Segoe UI Symbol" w:cs="Segoe UI Symbol"/>
            </w:rPr>
            <w:t>☐</w:t>
          </w:r>
        </w:sdtContent>
      </w:sdt>
      <w:r w:rsidR="00AC6A7A" w:rsidRPr="00AC6A7A">
        <w:t xml:space="preserve"> Poging </w:t>
      </w:r>
      <w:r w:rsidR="00AC6A7A">
        <w:t>7</w:t>
      </w:r>
      <w:r w:rsidR="00AC6A7A" w:rsidRPr="00AC6A7A">
        <w:t>:</w:t>
      </w:r>
    </w:p>
    <w:p w14:paraId="6C6AD3C0" w14:textId="77777777" w:rsidR="00AC6A7A" w:rsidRPr="00AC6A7A" w:rsidRDefault="00AC6A7A" w:rsidP="00AC6A7A">
      <w:pPr>
        <w:overflowPunct/>
        <w:autoSpaceDE/>
        <w:autoSpaceDN/>
        <w:adjustRightInd/>
        <w:spacing w:line="240" w:lineRule="auto"/>
        <w:textAlignment w:val="auto"/>
      </w:pPr>
    </w:p>
    <w:p w14:paraId="594A672E" w14:textId="77777777" w:rsidR="00AC6A7A" w:rsidRPr="00AC6A7A" w:rsidRDefault="00AC6A7A" w:rsidP="00AC6A7A">
      <w:pPr>
        <w:overflowPunct/>
        <w:autoSpaceDE/>
        <w:autoSpaceDN/>
        <w:adjustRightInd/>
        <w:spacing w:line="240" w:lineRule="auto"/>
        <w:textAlignment w:val="auto"/>
      </w:pPr>
    </w:p>
    <w:p w14:paraId="1665486C" w14:textId="690CCE32" w:rsidR="00AC6A7A" w:rsidRPr="00AC6A7A" w:rsidRDefault="00652D6C" w:rsidP="00AC6A7A">
      <w:pPr>
        <w:overflowPunct/>
        <w:autoSpaceDE/>
        <w:autoSpaceDN/>
        <w:adjustRightInd/>
        <w:spacing w:line="240" w:lineRule="auto"/>
        <w:textAlignment w:val="auto"/>
      </w:pPr>
      <w:sdt>
        <w:sdtPr>
          <w:id w:val="1020434280"/>
          <w14:checkbox>
            <w14:checked w14:val="0"/>
            <w14:checkedState w14:val="2612" w14:font="MS Gothic"/>
            <w14:uncheckedState w14:val="2610" w14:font="MS Gothic"/>
          </w14:checkbox>
        </w:sdtPr>
        <w:sdtEndPr/>
        <w:sdtContent>
          <w:r w:rsidR="00AC6A7A" w:rsidRPr="00AC6A7A">
            <w:rPr>
              <w:rFonts w:ascii="Segoe UI Symbol" w:hAnsi="Segoe UI Symbol" w:cs="Segoe UI Symbol"/>
            </w:rPr>
            <w:t>☐</w:t>
          </w:r>
        </w:sdtContent>
      </w:sdt>
      <w:r w:rsidR="00AC6A7A" w:rsidRPr="00AC6A7A">
        <w:t xml:space="preserve"> Poging </w:t>
      </w:r>
      <w:r w:rsidR="00AC6A7A">
        <w:t>8</w:t>
      </w:r>
      <w:r w:rsidR="00AC6A7A" w:rsidRPr="00AC6A7A">
        <w:t xml:space="preserve">: </w:t>
      </w:r>
    </w:p>
    <w:p w14:paraId="0F622CC2" w14:textId="77777777" w:rsidR="00AC6A7A" w:rsidRDefault="00AC6A7A" w:rsidP="00AC6A7A">
      <w:pPr>
        <w:overflowPunct/>
        <w:autoSpaceDE/>
        <w:autoSpaceDN/>
        <w:adjustRightInd/>
        <w:spacing w:line="240" w:lineRule="auto"/>
        <w:textAlignment w:val="auto"/>
      </w:pPr>
    </w:p>
    <w:p w14:paraId="719789AD" w14:textId="77777777" w:rsidR="00AC6A7A" w:rsidRDefault="00AC6A7A" w:rsidP="00AC6A7A">
      <w:pPr>
        <w:overflowPunct/>
        <w:autoSpaceDE/>
        <w:autoSpaceDN/>
        <w:adjustRightInd/>
        <w:spacing w:line="240" w:lineRule="auto"/>
        <w:textAlignment w:val="auto"/>
      </w:pPr>
    </w:p>
    <w:p w14:paraId="180A69A9" w14:textId="47F119EA" w:rsidR="00AC6A7A" w:rsidRPr="00AC6A7A" w:rsidRDefault="00652D6C" w:rsidP="00AC6A7A">
      <w:pPr>
        <w:overflowPunct/>
        <w:autoSpaceDE/>
        <w:autoSpaceDN/>
        <w:adjustRightInd/>
        <w:spacing w:line="240" w:lineRule="auto"/>
        <w:textAlignment w:val="auto"/>
      </w:pPr>
      <w:sdt>
        <w:sdtPr>
          <w:id w:val="-1753802636"/>
          <w14:checkbox>
            <w14:checked w14:val="0"/>
            <w14:checkedState w14:val="2612" w14:font="MS Gothic"/>
            <w14:uncheckedState w14:val="2610" w14:font="MS Gothic"/>
          </w14:checkbox>
        </w:sdtPr>
        <w:sdtEndPr/>
        <w:sdtContent>
          <w:r w:rsidR="00AC6A7A" w:rsidRPr="00AC6A7A">
            <w:rPr>
              <w:rFonts w:ascii="Segoe UI Symbol" w:hAnsi="Segoe UI Symbol" w:cs="Segoe UI Symbol"/>
            </w:rPr>
            <w:t>☐</w:t>
          </w:r>
        </w:sdtContent>
      </w:sdt>
      <w:r w:rsidR="00AC6A7A" w:rsidRPr="00AC6A7A">
        <w:t xml:space="preserve"> Poging </w:t>
      </w:r>
      <w:r w:rsidR="00AC6A7A">
        <w:t>9</w:t>
      </w:r>
      <w:r w:rsidR="00AC6A7A" w:rsidRPr="00AC6A7A">
        <w:t xml:space="preserve">: </w:t>
      </w:r>
    </w:p>
    <w:p w14:paraId="628434A0" w14:textId="77777777" w:rsidR="00AC6A7A" w:rsidRPr="00AC6A7A" w:rsidRDefault="00AC6A7A" w:rsidP="00AC6A7A">
      <w:pPr>
        <w:overflowPunct/>
        <w:autoSpaceDE/>
        <w:autoSpaceDN/>
        <w:adjustRightInd/>
        <w:spacing w:line="240" w:lineRule="auto"/>
        <w:textAlignment w:val="auto"/>
      </w:pPr>
    </w:p>
    <w:p w14:paraId="04E3D095" w14:textId="77777777" w:rsidR="00AC6A7A" w:rsidRPr="00AC6A7A" w:rsidRDefault="00AC6A7A" w:rsidP="00AC6A7A">
      <w:pPr>
        <w:overflowPunct/>
        <w:autoSpaceDE/>
        <w:autoSpaceDN/>
        <w:adjustRightInd/>
        <w:spacing w:line="240" w:lineRule="auto"/>
        <w:textAlignment w:val="auto"/>
      </w:pPr>
    </w:p>
    <w:p w14:paraId="32C595E2" w14:textId="5FD584F9" w:rsidR="00AC6A7A" w:rsidRPr="00AC6A7A" w:rsidRDefault="00652D6C" w:rsidP="00AC6A7A">
      <w:pPr>
        <w:overflowPunct/>
        <w:autoSpaceDE/>
        <w:autoSpaceDN/>
        <w:adjustRightInd/>
        <w:spacing w:line="240" w:lineRule="auto"/>
        <w:textAlignment w:val="auto"/>
      </w:pPr>
      <w:sdt>
        <w:sdtPr>
          <w:id w:val="1602070052"/>
          <w14:checkbox>
            <w14:checked w14:val="0"/>
            <w14:checkedState w14:val="2612" w14:font="MS Gothic"/>
            <w14:uncheckedState w14:val="2610" w14:font="MS Gothic"/>
          </w14:checkbox>
        </w:sdtPr>
        <w:sdtEndPr/>
        <w:sdtContent>
          <w:r w:rsidR="00AC6A7A" w:rsidRPr="00AC6A7A">
            <w:rPr>
              <w:rFonts w:ascii="Segoe UI Symbol" w:hAnsi="Segoe UI Symbol" w:cs="Segoe UI Symbol"/>
            </w:rPr>
            <w:t>☐</w:t>
          </w:r>
        </w:sdtContent>
      </w:sdt>
      <w:r w:rsidR="00AC6A7A" w:rsidRPr="00AC6A7A">
        <w:t xml:space="preserve"> Poging </w:t>
      </w:r>
      <w:r w:rsidR="00AC6A7A">
        <w:t>10</w:t>
      </w:r>
      <w:r w:rsidR="00AC6A7A" w:rsidRPr="00AC6A7A">
        <w:t>:</w:t>
      </w:r>
    </w:p>
    <w:p w14:paraId="6113C9F4" w14:textId="77777777" w:rsidR="00AC6A7A" w:rsidRPr="00AC6A7A" w:rsidRDefault="00AC6A7A" w:rsidP="00AC6A7A">
      <w:pPr>
        <w:overflowPunct/>
        <w:autoSpaceDE/>
        <w:autoSpaceDN/>
        <w:adjustRightInd/>
        <w:spacing w:line="240" w:lineRule="auto"/>
        <w:textAlignment w:val="auto"/>
      </w:pPr>
    </w:p>
    <w:p w14:paraId="4F378116" w14:textId="77777777" w:rsidR="00AC6A7A" w:rsidRPr="00AC6A7A" w:rsidRDefault="00AC6A7A" w:rsidP="00AC6A7A">
      <w:pPr>
        <w:overflowPunct/>
        <w:autoSpaceDE/>
        <w:autoSpaceDN/>
        <w:adjustRightInd/>
        <w:spacing w:line="240" w:lineRule="auto"/>
        <w:textAlignment w:val="auto"/>
      </w:pPr>
    </w:p>
    <w:p w14:paraId="1F6014F7" w14:textId="6F15BE1A" w:rsidR="00AC6A7A" w:rsidRPr="00AC6A7A" w:rsidRDefault="00652D6C" w:rsidP="00AC6A7A">
      <w:pPr>
        <w:overflowPunct/>
        <w:autoSpaceDE/>
        <w:autoSpaceDN/>
        <w:adjustRightInd/>
        <w:spacing w:line="240" w:lineRule="auto"/>
        <w:textAlignment w:val="auto"/>
      </w:pPr>
      <w:sdt>
        <w:sdtPr>
          <w:id w:val="56760955"/>
          <w14:checkbox>
            <w14:checked w14:val="0"/>
            <w14:checkedState w14:val="2612" w14:font="MS Gothic"/>
            <w14:uncheckedState w14:val="2610" w14:font="MS Gothic"/>
          </w14:checkbox>
        </w:sdtPr>
        <w:sdtEndPr/>
        <w:sdtContent>
          <w:r w:rsidR="00AC6A7A" w:rsidRPr="00AC6A7A">
            <w:rPr>
              <w:rFonts w:ascii="Segoe UI Symbol" w:hAnsi="Segoe UI Symbol" w:cs="Segoe UI Symbol"/>
            </w:rPr>
            <w:t>☐</w:t>
          </w:r>
        </w:sdtContent>
      </w:sdt>
      <w:r w:rsidR="00AC6A7A" w:rsidRPr="00AC6A7A">
        <w:t xml:space="preserve"> Poging </w:t>
      </w:r>
      <w:r w:rsidR="00AC6A7A">
        <w:t>11</w:t>
      </w:r>
      <w:r w:rsidR="00AC6A7A" w:rsidRPr="00AC6A7A">
        <w:t>:</w:t>
      </w:r>
    </w:p>
    <w:p w14:paraId="69D176AC" w14:textId="3A8367A9" w:rsidR="009E2F3C" w:rsidRDefault="009E2F3C">
      <w:pPr>
        <w:overflowPunct/>
        <w:autoSpaceDE/>
        <w:autoSpaceDN/>
        <w:adjustRightInd/>
        <w:spacing w:line="240" w:lineRule="auto"/>
        <w:textAlignment w:val="auto"/>
      </w:pPr>
      <w:r>
        <w:br w:type="page"/>
      </w:r>
    </w:p>
    <w:p w14:paraId="47B5AEFA" w14:textId="6A7B4432" w:rsidR="007D5412" w:rsidRDefault="007D5412" w:rsidP="007D5412">
      <w:pPr>
        <w:pStyle w:val="Kop1"/>
      </w:pPr>
      <w:r>
        <w:lastRenderedPageBreak/>
        <w:t>De cadet</w:t>
      </w:r>
    </w:p>
    <w:p w14:paraId="5E2C9AB4" w14:textId="2BB1311B" w:rsidR="00AC6A7A" w:rsidRDefault="009E2F3C" w:rsidP="00AC6A7A">
      <w:pPr>
        <w:overflowPunct/>
        <w:autoSpaceDE/>
        <w:autoSpaceDN/>
        <w:adjustRightInd/>
        <w:spacing w:line="240" w:lineRule="auto"/>
        <w:textAlignment w:val="auto"/>
      </w:pPr>
      <w:r>
        <w:rPr>
          <w:noProof/>
        </w:rPr>
        <w:drawing>
          <wp:inline distT="0" distB="0" distL="0" distR="0" wp14:anchorId="2B140660" wp14:editId="18D35614">
            <wp:extent cx="914400" cy="914400"/>
            <wp:effectExtent l="0" t="0" r="0" b="0"/>
            <wp:docPr id="19353559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080370B1" w14:textId="77777777" w:rsidR="009E2F3C" w:rsidRDefault="009E2F3C" w:rsidP="00AC6A7A">
      <w:pPr>
        <w:overflowPunct/>
        <w:autoSpaceDE/>
        <w:autoSpaceDN/>
        <w:adjustRightInd/>
        <w:spacing w:line="240" w:lineRule="auto"/>
        <w:textAlignment w:val="auto"/>
      </w:pPr>
    </w:p>
    <w:p w14:paraId="2F8845DD" w14:textId="75B948D7" w:rsidR="009E2F3C" w:rsidRDefault="009E2F3C" w:rsidP="00AC6A7A">
      <w:pPr>
        <w:overflowPunct/>
        <w:autoSpaceDE/>
        <w:autoSpaceDN/>
        <w:adjustRightInd/>
        <w:spacing w:line="240" w:lineRule="auto"/>
        <w:textAlignment w:val="auto"/>
        <w:rPr>
          <w:b/>
          <w:bCs/>
        </w:rPr>
      </w:pPr>
      <w:r>
        <w:t xml:space="preserve">Beste </w:t>
      </w:r>
      <w:r>
        <w:rPr>
          <w:b/>
          <w:bCs/>
        </w:rPr>
        <w:t>cadet,</w:t>
      </w:r>
    </w:p>
    <w:p w14:paraId="21214C54" w14:textId="77777777" w:rsidR="009E2F3C" w:rsidRDefault="009E2F3C" w:rsidP="00AC6A7A">
      <w:pPr>
        <w:overflowPunct/>
        <w:autoSpaceDE/>
        <w:autoSpaceDN/>
        <w:adjustRightInd/>
        <w:spacing w:line="240" w:lineRule="auto"/>
        <w:textAlignment w:val="auto"/>
        <w:rPr>
          <w:b/>
          <w:bCs/>
        </w:rPr>
      </w:pPr>
    </w:p>
    <w:p w14:paraId="02BAD8F4" w14:textId="77777777" w:rsidR="009E2F3C" w:rsidRDefault="009E2F3C" w:rsidP="00AC6A7A">
      <w:pPr>
        <w:overflowPunct/>
        <w:autoSpaceDE/>
        <w:autoSpaceDN/>
        <w:adjustRightInd/>
        <w:spacing w:line="240" w:lineRule="auto"/>
        <w:textAlignment w:val="auto"/>
        <w:rPr>
          <w:b/>
          <w:bCs/>
        </w:rPr>
      </w:pPr>
    </w:p>
    <w:p w14:paraId="0C822253" w14:textId="6173D316" w:rsidR="009E2F3C" w:rsidRDefault="009E2F3C" w:rsidP="00AC6A7A">
      <w:pPr>
        <w:overflowPunct/>
        <w:autoSpaceDE/>
        <w:autoSpaceDN/>
        <w:adjustRightInd/>
        <w:spacing w:line="240" w:lineRule="auto"/>
        <w:textAlignment w:val="auto"/>
      </w:pPr>
      <w:r>
        <w:t xml:space="preserve">Als cadet ben je constant aan het trainen om in het leger te mogen. Daar helpen we je graag bij op </w:t>
      </w:r>
      <w:r w:rsidR="00653128">
        <w:t>OpTocht</w:t>
      </w:r>
      <w:r>
        <w:t xml:space="preserve">. </w:t>
      </w:r>
      <w:r w:rsidR="00113959">
        <w:t xml:space="preserve">Tijdens het spel zul je horen dat de </w:t>
      </w:r>
      <w:r w:rsidR="00113959">
        <w:rPr>
          <w:b/>
          <w:bCs/>
        </w:rPr>
        <w:t xml:space="preserve">stuntpersoon </w:t>
      </w:r>
      <w:r w:rsidR="00113959">
        <w:t>een aantal keer fluit. Je moet goed luisteren naar het aantal keer dat er gefloten wordt</w:t>
      </w:r>
      <w:r w:rsidR="001D333A">
        <w:t xml:space="preserve">, wat dat aantal is ook het aantal keer dat je moet pompen. </w:t>
      </w:r>
    </w:p>
    <w:p w14:paraId="5B2FE3FD" w14:textId="77777777" w:rsidR="001D333A" w:rsidRDefault="001D333A" w:rsidP="00AC6A7A">
      <w:pPr>
        <w:overflowPunct/>
        <w:autoSpaceDE/>
        <w:autoSpaceDN/>
        <w:adjustRightInd/>
        <w:spacing w:line="240" w:lineRule="auto"/>
        <w:textAlignment w:val="auto"/>
      </w:pPr>
    </w:p>
    <w:p w14:paraId="36FBEB9A" w14:textId="0B9148E1" w:rsidR="001D333A" w:rsidRDefault="001D333A" w:rsidP="00AC6A7A">
      <w:pPr>
        <w:overflowPunct/>
        <w:autoSpaceDE/>
        <w:autoSpaceDN/>
        <w:adjustRightInd/>
        <w:spacing w:line="240" w:lineRule="auto"/>
        <w:textAlignment w:val="auto"/>
      </w:pPr>
      <w:r>
        <w:t xml:space="preserve">Maar let op! Als er maar 1 keer of 3 keer gefloten wordt moet je helemaal niks doen. </w:t>
      </w:r>
    </w:p>
    <w:p w14:paraId="711593BB" w14:textId="08E695E8" w:rsidR="001D333A" w:rsidRPr="009531E5" w:rsidRDefault="009531E5" w:rsidP="00AC6A7A">
      <w:pPr>
        <w:overflowPunct/>
        <w:autoSpaceDE/>
        <w:autoSpaceDN/>
        <w:adjustRightInd/>
        <w:spacing w:line="240" w:lineRule="auto"/>
        <w:textAlignment w:val="auto"/>
      </w:pPr>
      <w:r>
        <w:t xml:space="preserve">Is je poging gelukt, dan ga je naar de </w:t>
      </w:r>
      <w:r>
        <w:rPr>
          <w:b/>
          <w:bCs/>
        </w:rPr>
        <w:t>stuntpersoon</w:t>
      </w:r>
      <w:r>
        <w:t>, deze duidt dit aan op je blad.</w:t>
      </w:r>
    </w:p>
    <w:p w14:paraId="419084B0" w14:textId="77777777" w:rsidR="001D333A" w:rsidRDefault="001D333A" w:rsidP="00AC6A7A">
      <w:pPr>
        <w:overflowPunct/>
        <w:autoSpaceDE/>
        <w:autoSpaceDN/>
        <w:adjustRightInd/>
        <w:spacing w:line="240" w:lineRule="auto"/>
        <w:textAlignment w:val="auto"/>
      </w:pPr>
    </w:p>
    <w:p w14:paraId="74A9277E" w14:textId="27756650" w:rsidR="001D333A" w:rsidRDefault="001D333A" w:rsidP="00AC6A7A">
      <w:pPr>
        <w:overflowPunct/>
        <w:autoSpaceDE/>
        <w:autoSpaceDN/>
        <w:adjustRightInd/>
        <w:spacing w:line="240" w:lineRule="auto"/>
        <w:textAlignment w:val="auto"/>
      </w:pPr>
      <w:r>
        <w:t>Lukt het om elke keer het juist aantal keer te pompen tijdens het spel? Dan krijg je een letter om de bom te ontmantelen. Veel succes!</w:t>
      </w:r>
    </w:p>
    <w:p w14:paraId="5E618CD0" w14:textId="77777777" w:rsidR="009531E5" w:rsidRDefault="009531E5" w:rsidP="00AC6A7A">
      <w:pPr>
        <w:overflowPunct/>
        <w:autoSpaceDE/>
        <w:autoSpaceDN/>
        <w:adjustRightInd/>
        <w:spacing w:line="240" w:lineRule="auto"/>
        <w:textAlignment w:val="auto"/>
      </w:pPr>
    </w:p>
    <w:p w14:paraId="639F8D28" w14:textId="77777777" w:rsidR="001D333A" w:rsidRDefault="001D333A" w:rsidP="00AC6A7A">
      <w:pPr>
        <w:overflowPunct/>
        <w:autoSpaceDE/>
        <w:autoSpaceDN/>
        <w:adjustRightInd/>
        <w:spacing w:line="240" w:lineRule="auto"/>
        <w:textAlignment w:val="auto"/>
      </w:pPr>
    </w:p>
    <w:p w14:paraId="04B78AFE" w14:textId="4E753B3C" w:rsidR="009531E5" w:rsidRPr="009531E5" w:rsidRDefault="00652D6C" w:rsidP="009531E5">
      <w:pPr>
        <w:overflowPunct/>
        <w:autoSpaceDE/>
        <w:autoSpaceDN/>
        <w:adjustRightInd/>
        <w:spacing w:line="240" w:lineRule="auto"/>
        <w:textAlignment w:val="auto"/>
      </w:pPr>
      <w:sdt>
        <w:sdtPr>
          <w:id w:val="602920398"/>
          <w14:checkbox>
            <w14:checked w14:val="0"/>
            <w14:checkedState w14:val="2612" w14:font="MS Gothic"/>
            <w14:uncheckedState w14:val="2610" w14:font="MS Gothic"/>
          </w14:checkbox>
        </w:sdtPr>
        <w:sdtEndPr/>
        <w:sdtContent>
          <w:r w:rsidR="009531E5">
            <w:rPr>
              <w:rFonts w:ascii="MS Gothic" w:eastAsia="MS Gothic" w:hAnsi="MS Gothic" w:hint="eastAsia"/>
            </w:rPr>
            <w:t>☐</w:t>
          </w:r>
        </w:sdtContent>
      </w:sdt>
      <w:r w:rsidR="009531E5">
        <w:t xml:space="preserve"> </w:t>
      </w:r>
      <w:r w:rsidR="009531E5" w:rsidRPr="009531E5">
        <w:t xml:space="preserve">Poging 1: </w:t>
      </w:r>
    </w:p>
    <w:p w14:paraId="105BDE8F" w14:textId="77777777" w:rsidR="009531E5" w:rsidRPr="009531E5" w:rsidRDefault="009531E5" w:rsidP="009531E5">
      <w:pPr>
        <w:overflowPunct/>
        <w:autoSpaceDE/>
        <w:autoSpaceDN/>
        <w:adjustRightInd/>
        <w:spacing w:line="240" w:lineRule="auto"/>
        <w:textAlignment w:val="auto"/>
      </w:pPr>
    </w:p>
    <w:p w14:paraId="2F75D4D7" w14:textId="77777777" w:rsidR="009531E5" w:rsidRPr="009531E5" w:rsidRDefault="009531E5" w:rsidP="009531E5">
      <w:pPr>
        <w:overflowPunct/>
        <w:autoSpaceDE/>
        <w:autoSpaceDN/>
        <w:adjustRightInd/>
        <w:spacing w:line="240" w:lineRule="auto"/>
        <w:textAlignment w:val="auto"/>
      </w:pPr>
    </w:p>
    <w:p w14:paraId="5672FB1E" w14:textId="77777777" w:rsidR="009531E5" w:rsidRPr="009531E5" w:rsidRDefault="00652D6C" w:rsidP="009531E5">
      <w:pPr>
        <w:overflowPunct/>
        <w:autoSpaceDE/>
        <w:autoSpaceDN/>
        <w:adjustRightInd/>
        <w:spacing w:line="240" w:lineRule="auto"/>
        <w:textAlignment w:val="auto"/>
      </w:pPr>
      <w:sdt>
        <w:sdtPr>
          <w:id w:val="-1853175944"/>
          <w14:checkbox>
            <w14:checked w14:val="0"/>
            <w14:checkedState w14:val="2612" w14:font="MS Gothic"/>
            <w14:uncheckedState w14:val="2610" w14:font="MS Gothic"/>
          </w14:checkbox>
        </w:sdtPr>
        <w:sdtEndPr/>
        <w:sdtContent>
          <w:r w:rsidR="009531E5" w:rsidRPr="009531E5">
            <w:rPr>
              <w:rFonts w:ascii="Segoe UI Symbol" w:hAnsi="Segoe UI Symbol" w:cs="Segoe UI Symbol"/>
            </w:rPr>
            <w:t>☐</w:t>
          </w:r>
        </w:sdtContent>
      </w:sdt>
      <w:r w:rsidR="009531E5" w:rsidRPr="009531E5">
        <w:t xml:space="preserve"> Poging 2:</w:t>
      </w:r>
    </w:p>
    <w:p w14:paraId="1418A4E3" w14:textId="77777777" w:rsidR="009531E5" w:rsidRPr="009531E5" w:rsidRDefault="009531E5" w:rsidP="009531E5">
      <w:pPr>
        <w:overflowPunct/>
        <w:autoSpaceDE/>
        <w:autoSpaceDN/>
        <w:adjustRightInd/>
        <w:spacing w:line="240" w:lineRule="auto"/>
        <w:textAlignment w:val="auto"/>
      </w:pPr>
    </w:p>
    <w:p w14:paraId="107A5D07" w14:textId="77777777" w:rsidR="009531E5" w:rsidRPr="009531E5" w:rsidRDefault="009531E5" w:rsidP="009531E5">
      <w:pPr>
        <w:overflowPunct/>
        <w:autoSpaceDE/>
        <w:autoSpaceDN/>
        <w:adjustRightInd/>
        <w:spacing w:line="240" w:lineRule="auto"/>
        <w:textAlignment w:val="auto"/>
      </w:pPr>
    </w:p>
    <w:p w14:paraId="414F90BD" w14:textId="77777777" w:rsidR="009531E5" w:rsidRPr="009531E5" w:rsidRDefault="00652D6C" w:rsidP="009531E5">
      <w:pPr>
        <w:overflowPunct/>
        <w:autoSpaceDE/>
        <w:autoSpaceDN/>
        <w:adjustRightInd/>
        <w:spacing w:line="240" w:lineRule="auto"/>
        <w:textAlignment w:val="auto"/>
      </w:pPr>
      <w:sdt>
        <w:sdtPr>
          <w:id w:val="-1108430164"/>
          <w14:checkbox>
            <w14:checked w14:val="0"/>
            <w14:checkedState w14:val="2612" w14:font="MS Gothic"/>
            <w14:uncheckedState w14:val="2610" w14:font="MS Gothic"/>
          </w14:checkbox>
        </w:sdtPr>
        <w:sdtEndPr/>
        <w:sdtContent>
          <w:r w:rsidR="009531E5" w:rsidRPr="009531E5">
            <w:rPr>
              <w:rFonts w:ascii="Segoe UI Symbol" w:hAnsi="Segoe UI Symbol" w:cs="Segoe UI Symbol"/>
            </w:rPr>
            <w:t>☐</w:t>
          </w:r>
        </w:sdtContent>
      </w:sdt>
      <w:r w:rsidR="009531E5" w:rsidRPr="009531E5">
        <w:t xml:space="preserve"> Poging 3:</w:t>
      </w:r>
    </w:p>
    <w:p w14:paraId="2470692B" w14:textId="77777777" w:rsidR="009531E5" w:rsidRPr="009531E5" w:rsidRDefault="009531E5" w:rsidP="009531E5">
      <w:pPr>
        <w:overflowPunct/>
        <w:autoSpaceDE/>
        <w:autoSpaceDN/>
        <w:adjustRightInd/>
        <w:spacing w:line="240" w:lineRule="auto"/>
        <w:textAlignment w:val="auto"/>
      </w:pPr>
    </w:p>
    <w:p w14:paraId="077F6D8B" w14:textId="77777777" w:rsidR="009531E5" w:rsidRPr="009531E5" w:rsidRDefault="009531E5" w:rsidP="009531E5">
      <w:pPr>
        <w:overflowPunct/>
        <w:autoSpaceDE/>
        <w:autoSpaceDN/>
        <w:adjustRightInd/>
        <w:spacing w:line="240" w:lineRule="auto"/>
        <w:textAlignment w:val="auto"/>
      </w:pPr>
    </w:p>
    <w:p w14:paraId="3E9A1595" w14:textId="77777777" w:rsidR="009531E5" w:rsidRPr="009531E5" w:rsidRDefault="00652D6C" w:rsidP="009531E5">
      <w:pPr>
        <w:overflowPunct/>
        <w:autoSpaceDE/>
        <w:autoSpaceDN/>
        <w:adjustRightInd/>
        <w:spacing w:line="240" w:lineRule="auto"/>
        <w:textAlignment w:val="auto"/>
      </w:pPr>
      <w:sdt>
        <w:sdtPr>
          <w:id w:val="-853799898"/>
          <w14:checkbox>
            <w14:checked w14:val="0"/>
            <w14:checkedState w14:val="2612" w14:font="MS Gothic"/>
            <w14:uncheckedState w14:val="2610" w14:font="MS Gothic"/>
          </w14:checkbox>
        </w:sdtPr>
        <w:sdtEndPr/>
        <w:sdtContent>
          <w:r w:rsidR="009531E5" w:rsidRPr="009531E5">
            <w:rPr>
              <w:rFonts w:ascii="Segoe UI Symbol" w:hAnsi="Segoe UI Symbol" w:cs="Segoe UI Symbol"/>
            </w:rPr>
            <w:t>☐</w:t>
          </w:r>
        </w:sdtContent>
      </w:sdt>
      <w:r w:rsidR="009531E5" w:rsidRPr="009531E5">
        <w:t xml:space="preserve"> Poging 4: </w:t>
      </w:r>
    </w:p>
    <w:p w14:paraId="383AD5CA" w14:textId="77777777" w:rsidR="009531E5" w:rsidRPr="009531E5" w:rsidRDefault="009531E5" w:rsidP="009531E5">
      <w:pPr>
        <w:overflowPunct/>
        <w:autoSpaceDE/>
        <w:autoSpaceDN/>
        <w:adjustRightInd/>
        <w:spacing w:line="240" w:lineRule="auto"/>
        <w:textAlignment w:val="auto"/>
      </w:pPr>
    </w:p>
    <w:p w14:paraId="442865FF" w14:textId="77777777" w:rsidR="009531E5" w:rsidRPr="009531E5" w:rsidRDefault="009531E5" w:rsidP="009531E5">
      <w:pPr>
        <w:overflowPunct/>
        <w:autoSpaceDE/>
        <w:autoSpaceDN/>
        <w:adjustRightInd/>
        <w:spacing w:line="240" w:lineRule="auto"/>
        <w:textAlignment w:val="auto"/>
      </w:pPr>
    </w:p>
    <w:p w14:paraId="5CDDC9A4" w14:textId="77777777" w:rsidR="009531E5" w:rsidRPr="009531E5" w:rsidRDefault="00652D6C" w:rsidP="009531E5">
      <w:pPr>
        <w:overflowPunct/>
        <w:autoSpaceDE/>
        <w:autoSpaceDN/>
        <w:adjustRightInd/>
        <w:spacing w:line="240" w:lineRule="auto"/>
        <w:textAlignment w:val="auto"/>
      </w:pPr>
      <w:sdt>
        <w:sdtPr>
          <w:id w:val="1641843651"/>
          <w14:checkbox>
            <w14:checked w14:val="1"/>
            <w14:checkedState w14:val="2612" w14:font="MS Gothic"/>
            <w14:uncheckedState w14:val="2610" w14:font="MS Gothic"/>
          </w14:checkbox>
        </w:sdtPr>
        <w:sdtEndPr/>
        <w:sdtContent>
          <w:r w:rsidR="009531E5" w:rsidRPr="009531E5">
            <w:rPr>
              <w:rFonts w:ascii="Segoe UI Symbol" w:hAnsi="Segoe UI Symbol" w:cs="Segoe UI Symbol"/>
            </w:rPr>
            <w:t>☒</w:t>
          </w:r>
        </w:sdtContent>
      </w:sdt>
      <w:r w:rsidR="009531E5" w:rsidRPr="009531E5">
        <w:t xml:space="preserve"> Poging 5: </w:t>
      </w:r>
    </w:p>
    <w:p w14:paraId="438D88E5" w14:textId="77777777" w:rsidR="009531E5" w:rsidRPr="009531E5" w:rsidRDefault="009531E5" w:rsidP="009531E5">
      <w:pPr>
        <w:overflowPunct/>
        <w:autoSpaceDE/>
        <w:autoSpaceDN/>
        <w:adjustRightInd/>
        <w:spacing w:line="240" w:lineRule="auto"/>
        <w:textAlignment w:val="auto"/>
      </w:pPr>
    </w:p>
    <w:p w14:paraId="27C99DBF" w14:textId="77777777" w:rsidR="009531E5" w:rsidRPr="009531E5" w:rsidRDefault="009531E5" w:rsidP="009531E5">
      <w:pPr>
        <w:overflowPunct/>
        <w:autoSpaceDE/>
        <w:autoSpaceDN/>
        <w:adjustRightInd/>
        <w:spacing w:line="240" w:lineRule="auto"/>
        <w:textAlignment w:val="auto"/>
      </w:pPr>
    </w:p>
    <w:p w14:paraId="7CB57915" w14:textId="77777777" w:rsidR="009531E5" w:rsidRPr="009531E5" w:rsidRDefault="00652D6C" w:rsidP="009531E5">
      <w:pPr>
        <w:overflowPunct/>
        <w:autoSpaceDE/>
        <w:autoSpaceDN/>
        <w:adjustRightInd/>
        <w:spacing w:line="240" w:lineRule="auto"/>
        <w:textAlignment w:val="auto"/>
      </w:pPr>
      <w:sdt>
        <w:sdtPr>
          <w:id w:val="64311894"/>
          <w14:checkbox>
            <w14:checked w14:val="0"/>
            <w14:checkedState w14:val="2612" w14:font="MS Gothic"/>
            <w14:uncheckedState w14:val="2610" w14:font="MS Gothic"/>
          </w14:checkbox>
        </w:sdtPr>
        <w:sdtEndPr/>
        <w:sdtContent>
          <w:r w:rsidR="009531E5" w:rsidRPr="009531E5">
            <w:rPr>
              <w:rFonts w:ascii="Segoe UI Symbol" w:hAnsi="Segoe UI Symbol" w:cs="Segoe UI Symbol"/>
            </w:rPr>
            <w:t>☐</w:t>
          </w:r>
        </w:sdtContent>
      </w:sdt>
      <w:r w:rsidR="009531E5" w:rsidRPr="009531E5">
        <w:t xml:space="preserve"> Poging 6:</w:t>
      </w:r>
    </w:p>
    <w:p w14:paraId="58F30C85" w14:textId="77777777" w:rsidR="009531E5" w:rsidRPr="009531E5" w:rsidRDefault="009531E5" w:rsidP="009531E5">
      <w:pPr>
        <w:overflowPunct/>
        <w:autoSpaceDE/>
        <w:autoSpaceDN/>
        <w:adjustRightInd/>
        <w:spacing w:line="240" w:lineRule="auto"/>
        <w:textAlignment w:val="auto"/>
      </w:pPr>
    </w:p>
    <w:p w14:paraId="7F3427C0" w14:textId="77777777" w:rsidR="009531E5" w:rsidRPr="009531E5" w:rsidRDefault="009531E5" w:rsidP="009531E5">
      <w:pPr>
        <w:overflowPunct/>
        <w:autoSpaceDE/>
        <w:autoSpaceDN/>
        <w:adjustRightInd/>
        <w:spacing w:line="240" w:lineRule="auto"/>
        <w:textAlignment w:val="auto"/>
      </w:pPr>
    </w:p>
    <w:p w14:paraId="0EE5DE00" w14:textId="77777777" w:rsidR="009531E5" w:rsidRPr="009531E5" w:rsidRDefault="00652D6C" w:rsidP="009531E5">
      <w:pPr>
        <w:overflowPunct/>
        <w:autoSpaceDE/>
        <w:autoSpaceDN/>
        <w:adjustRightInd/>
        <w:spacing w:line="240" w:lineRule="auto"/>
        <w:textAlignment w:val="auto"/>
      </w:pPr>
      <w:sdt>
        <w:sdtPr>
          <w:id w:val="56375783"/>
          <w14:checkbox>
            <w14:checked w14:val="0"/>
            <w14:checkedState w14:val="2612" w14:font="MS Gothic"/>
            <w14:uncheckedState w14:val="2610" w14:font="MS Gothic"/>
          </w14:checkbox>
        </w:sdtPr>
        <w:sdtEndPr/>
        <w:sdtContent>
          <w:r w:rsidR="009531E5" w:rsidRPr="009531E5">
            <w:rPr>
              <w:rFonts w:ascii="Segoe UI Symbol" w:hAnsi="Segoe UI Symbol" w:cs="Segoe UI Symbol"/>
            </w:rPr>
            <w:t>☐</w:t>
          </w:r>
        </w:sdtContent>
      </w:sdt>
      <w:r w:rsidR="009531E5" w:rsidRPr="009531E5">
        <w:t xml:space="preserve"> Poging 7:</w:t>
      </w:r>
    </w:p>
    <w:p w14:paraId="2382532F" w14:textId="77777777" w:rsidR="009531E5" w:rsidRPr="009531E5" w:rsidRDefault="009531E5" w:rsidP="009531E5">
      <w:pPr>
        <w:overflowPunct/>
        <w:autoSpaceDE/>
        <w:autoSpaceDN/>
        <w:adjustRightInd/>
        <w:spacing w:line="240" w:lineRule="auto"/>
        <w:textAlignment w:val="auto"/>
      </w:pPr>
    </w:p>
    <w:p w14:paraId="59BDF9DB" w14:textId="77777777" w:rsidR="009531E5" w:rsidRPr="009531E5" w:rsidRDefault="009531E5" w:rsidP="009531E5">
      <w:pPr>
        <w:overflowPunct/>
        <w:autoSpaceDE/>
        <w:autoSpaceDN/>
        <w:adjustRightInd/>
        <w:spacing w:line="240" w:lineRule="auto"/>
        <w:textAlignment w:val="auto"/>
      </w:pPr>
    </w:p>
    <w:p w14:paraId="682720D8" w14:textId="77777777" w:rsidR="009531E5" w:rsidRPr="009531E5" w:rsidRDefault="00652D6C" w:rsidP="009531E5">
      <w:pPr>
        <w:overflowPunct/>
        <w:autoSpaceDE/>
        <w:autoSpaceDN/>
        <w:adjustRightInd/>
        <w:spacing w:line="240" w:lineRule="auto"/>
        <w:textAlignment w:val="auto"/>
      </w:pPr>
      <w:sdt>
        <w:sdtPr>
          <w:id w:val="-1799140798"/>
          <w14:checkbox>
            <w14:checked w14:val="0"/>
            <w14:checkedState w14:val="2612" w14:font="MS Gothic"/>
            <w14:uncheckedState w14:val="2610" w14:font="MS Gothic"/>
          </w14:checkbox>
        </w:sdtPr>
        <w:sdtEndPr/>
        <w:sdtContent>
          <w:r w:rsidR="009531E5" w:rsidRPr="009531E5">
            <w:rPr>
              <w:rFonts w:ascii="Segoe UI Symbol" w:hAnsi="Segoe UI Symbol" w:cs="Segoe UI Symbol"/>
            </w:rPr>
            <w:t>☐</w:t>
          </w:r>
        </w:sdtContent>
      </w:sdt>
      <w:r w:rsidR="009531E5" w:rsidRPr="009531E5">
        <w:t xml:space="preserve"> Poging 8: </w:t>
      </w:r>
    </w:p>
    <w:p w14:paraId="4023F9F3" w14:textId="77777777" w:rsidR="009531E5" w:rsidRPr="009531E5" w:rsidRDefault="009531E5" w:rsidP="009531E5">
      <w:pPr>
        <w:overflowPunct/>
        <w:autoSpaceDE/>
        <w:autoSpaceDN/>
        <w:adjustRightInd/>
        <w:spacing w:line="240" w:lineRule="auto"/>
        <w:textAlignment w:val="auto"/>
      </w:pPr>
    </w:p>
    <w:p w14:paraId="3F38C64E" w14:textId="77777777" w:rsidR="009531E5" w:rsidRPr="009531E5" w:rsidRDefault="009531E5" w:rsidP="009531E5">
      <w:pPr>
        <w:overflowPunct/>
        <w:autoSpaceDE/>
        <w:autoSpaceDN/>
        <w:adjustRightInd/>
        <w:spacing w:line="240" w:lineRule="auto"/>
        <w:textAlignment w:val="auto"/>
      </w:pPr>
    </w:p>
    <w:p w14:paraId="001C6ED0" w14:textId="77777777" w:rsidR="009531E5" w:rsidRPr="009531E5" w:rsidRDefault="00652D6C" w:rsidP="009531E5">
      <w:pPr>
        <w:overflowPunct/>
        <w:autoSpaceDE/>
        <w:autoSpaceDN/>
        <w:adjustRightInd/>
        <w:spacing w:line="240" w:lineRule="auto"/>
        <w:textAlignment w:val="auto"/>
      </w:pPr>
      <w:sdt>
        <w:sdtPr>
          <w:id w:val="265352730"/>
          <w14:checkbox>
            <w14:checked w14:val="0"/>
            <w14:checkedState w14:val="2612" w14:font="MS Gothic"/>
            <w14:uncheckedState w14:val="2610" w14:font="MS Gothic"/>
          </w14:checkbox>
        </w:sdtPr>
        <w:sdtEndPr/>
        <w:sdtContent>
          <w:r w:rsidR="009531E5" w:rsidRPr="009531E5">
            <w:rPr>
              <w:rFonts w:ascii="Segoe UI Symbol" w:hAnsi="Segoe UI Symbol" w:cs="Segoe UI Symbol"/>
            </w:rPr>
            <w:t>☐</w:t>
          </w:r>
        </w:sdtContent>
      </w:sdt>
      <w:r w:rsidR="009531E5" w:rsidRPr="009531E5">
        <w:t xml:space="preserve"> Poging 9: </w:t>
      </w:r>
    </w:p>
    <w:p w14:paraId="5DD3D82F" w14:textId="77777777" w:rsidR="009531E5" w:rsidRPr="009531E5" w:rsidRDefault="009531E5" w:rsidP="009531E5">
      <w:pPr>
        <w:overflowPunct/>
        <w:autoSpaceDE/>
        <w:autoSpaceDN/>
        <w:adjustRightInd/>
        <w:spacing w:line="240" w:lineRule="auto"/>
        <w:textAlignment w:val="auto"/>
      </w:pPr>
    </w:p>
    <w:p w14:paraId="23196CE0" w14:textId="77777777" w:rsidR="009531E5" w:rsidRPr="009531E5" w:rsidRDefault="009531E5" w:rsidP="009531E5">
      <w:pPr>
        <w:overflowPunct/>
        <w:autoSpaceDE/>
        <w:autoSpaceDN/>
        <w:adjustRightInd/>
        <w:spacing w:line="240" w:lineRule="auto"/>
        <w:textAlignment w:val="auto"/>
      </w:pPr>
    </w:p>
    <w:p w14:paraId="2172A186" w14:textId="77777777" w:rsidR="009531E5" w:rsidRPr="009531E5" w:rsidRDefault="00652D6C" w:rsidP="009531E5">
      <w:pPr>
        <w:overflowPunct/>
        <w:autoSpaceDE/>
        <w:autoSpaceDN/>
        <w:adjustRightInd/>
        <w:spacing w:line="240" w:lineRule="auto"/>
        <w:textAlignment w:val="auto"/>
      </w:pPr>
      <w:sdt>
        <w:sdtPr>
          <w:id w:val="-1455862144"/>
          <w14:checkbox>
            <w14:checked w14:val="0"/>
            <w14:checkedState w14:val="2612" w14:font="MS Gothic"/>
            <w14:uncheckedState w14:val="2610" w14:font="MS Gothic"/>
          </w14:checkbox>
        </w:sdtPr>
        <w:sdtEndPr/>
        <w:sdtContent>
          <w:r w:rsidR="009531E5" w:rsidRPr="009531E5">
            <w:rPr>
              <w:rFonts w:ascii="Segoe UI Symbol" w:hAnsi="Segoe UI Symbol" w:cs="Segoe UI Symbol"/>
            </w:rPr>
            <w:t>☐</w:t>
          </w:r>
        </w:sdtContent>
      </w:sdt>
      <w:r w:rsidR="009531E5" w:rsidRPr="009531E5">
        <w:t xml:space="preserve"> Poging 10:</w:t>
      </w:r>
    </w:p>
    <w:p w14:paraId="45AB447B" w14:textId="77777777" w:rsidR="009531E5" w:rsidRPr="009531E5" w:rsidRDefault="009531E5" w:rsidP="009531E5">
      <w:pPr>
        <w:overflowPunct/>
        <w:autoSpaceDE/>
        <w:autoSpaceDN/>
        <w:adjustRightInd/>
        <w:spacing w:line="240" w:lineRule="auto"/>
        <w:textAlignment w:val="auto"/>
      </w:pPr>
    </w:p>
    <w:p w14:paraId="566F025E" w14:textId="77777777" w:rsidR="009531E5" w:rsidRPr="009531E5" w:rsidRDefault="009531E5" w:rsidP="009531E5">
      <w:pPr>
        <w:overflowPunct/>
        <w:autoSpaceDE/>
        <w:autoSpaceDN/>
        <w:adjustRightInd/>
        <w:spacing w:line="240" w:lineRule="auto"/>
        <w:textAlignment w:val="auto"/>
      </w:pPr>
    </w:p>
    <w:p w14:paraId="7BBAA843" w14:textId="2BB8735D" w:rsidR="009531E5" w:rsidRPr="009531E5" w:rsidRDefault="00652D6C" w:rsidP="009531E5">
      <w:pPr>
        <w:overflowPunct/>
        <w:autoSpaceDE/>
        <w:autoSpaceDN/>
        <w:adjustRightInd/>
        <w:spacing w:line="240" w:lineRule="auto"/>
        <w:textAlignment w:val="auto"/>
      </w:pPr>
      <w:sdt>
        <w:sdtPr>
          <w:id w:val="-924806752"/>
          <w14:checkbox>
            <w14:checked w14:val="0"/>
            <w14:checkedState w14:val="2612" w14:font="MS Gothic"/>
            <w14:uncheckedState w14:val="2610" w14:font="MS Gothic"/>
          </w14:checkbox>
        </w:sdtPr>
        <w:sdtEndPr/>
        <w:sdtContent>
          <w:r w:rsidR="009531E5">
            <w:rPr>
              <w:rFonts w:ascii="MS Gothic" w:eastAsia="MS Gothic" w:hAnsi="MS Gothic" w:hint="eastAsia"/>
            </w:rPr>
            <w:t>☐</w:t>
          </w:r>
        </w:sdtContent>
      </w:sdt>
      <w:r w:rsidR="009531E5" w:rsidRPr="009531E5">
        <w:t xml:space="preserve"> Poging 11:</w:t>
      </w:r>
    </w:p>
    <w:p w14:paraId="42D6038F" w14:textId="77777777" w:rsidR="009531E5" w:rsidRPr="009531E5" w:rsidRDefault="009531E5" w:rsidP="009531E5">
      <w:pPr>
        <w:overflowPunct/>
        <w:autoSpaceDE/>
        <w:autoSpaceDN/>
        <w:adjustRightInd/>
        <w:spacing w:line="240" w:lineRule="auto"/>
        <w:textAlignment w:val="auto"/>
      </w:pPr>
    </w:p>
    <w:p w14:paraId="78C5FD1B" w14:textId="77777777" w:rsidR="001D333A" w:rsidRDefault="001D333A" w:rsidP="00AC6A7A">
      <w:pPr>
        <w:overflowPunct/>
        <w:autoSpaceDE/>
        <w:autoSpaceDN/>
        <w:adjustRightInd/>
        <w:spacing w:line="240" w:lineRule="auto"/>
        <w:textAlignment w:val="auto"/>
      </w:pPr>
    </w:p>
    <w:p w14:paraId="61A14C86" w14:textId="78C3F25A" w:rsidR="009531E5" w:rsidRPr="009531E5" w:rsidRDefault="00652D6C" w:rsidP="009531E5">
      <w:pPr>
        <w:overflowPunct/>
        <w:autoSpaceDE/>
        <w:autoSpaceDN/>
        <w:adjustRightInd/>
        <w:spacing w:line="240" w:lineRule="auto"/>
        <w:textAlignment w:val="auto"/>
      </w:pPr>
      <w:sdt>
        <w:sdtPr>
          <w:id w:val="-101582726"/>
          <w14:checkbox>
            <w14:checked w14:val="0"/>
            <w14:checkedState w14:val="2612" w14:font="MS Gothic"/>
            <w14:uncheckedState w14:val="2610" w14:font="MS Gothic"/>
          </w14:checkbox>
        </w:sdtPr>
        <w:sdtEndPr/>
        <w:sdtContent>
          <w:r w:rsidR="009531E5">
            <w:rPr>
              <w:rFonts w:ascii="MS Gothic" w:eastAsia="MS Gothic" w:hAnsi="MS Gothic" w:hint="eastAsia"/>
            </w:rPr>
            <w:t>☐</w:t>
          </w:r>
        </w:sdtContent>
      </w:sdt>
      <w:r w:rsidR="009531E5" w:rsidRPr="009531E5">
        <w:t xml:space="preserve"> Poging 1</w:t>
      </w:r>
      <w:r w:rsidR="009531E5">
        <w:t>2</w:t>
      </w:r>
      <w:r w:rsidR="009531E5" w:rsidRPr="009531E5">
        <w:t>:</w:t>
      </w:r>
    </w:p>
    <w:p w14:paraId="4949B2B8" w14:textId="3EB8CCEA" w:rsidR="00576A2A" w:rsidRDefault="007D5412" w:rsidP="007D5412">
      <w:pPr>
        <w:pStyle w:val="Kop1"/>
      </w:pPr>
      <w:r>
        <w:lastRenderedPageBreak/>
        <w:t>De tochtleider</w:t>
      </w:r>
    </w:p>
    <w:p w14:paraId="25DAE4D9" w14:textId="1259FC18" w:rsidR="00576A2A" w:rsidRDefault="00576A2A" w:rsidP="00AC6A7A">
      <w:pPr>
        <w:overflowPunct/>
        <w:autoSpaceDE/>
        <w:autoSpaceDN/>
        <w:adjustRightInd/>
        <w:spacing w:line="240" w:lineRule="auto"/>
        <w:textAlignment w:val="auto"/>
      </w:pPr>
      <w:r>
        <w:rPr>
          <w:noProof/>
        </w:rPr>
        <w:drawing>
          <wp:inline distT="0" distB="0" distL="0" distR="0" wp14:anchorId="2128D307" wp14:editId="363470C3">
            <wp:extent cx="914400" cy="914400"/>
            <wp:effectExtent l="0" t="0" r="0" b="0"/>
            <wp:docPr id="211805495" name="Afbeelding 7"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05495" name="Afbeelding 7" descr="Afbeelding met zwart, duisternis&#10;&#10;Automatisch gegenereerde beschrijvi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2326206C" w14:textId="77777777" w:rsidR="00576A2A" w:rsidRDefault="00576A2A" w:rsidP="00AC6A7A">
      <w:pPr>
        <w:overflowPunct/>
        <w:autoSpaceDE/>
        <w:autoSpaceDN/>
        <w:adjustRightInd/>
        <w:spacing w:line="240" w:lineRule="auto"/>
        <w:textAlignment w:val="auto"/>
      </w:pPr>
    </w:p>
    <w:p w14:paraId="5117D85A" w14:textId="48A42156" w:rsidR="009531E5" w:rsidRDefault="009531E5" w:rsidP="00AC6A7A">
      <w:pPr>
        <w:overflowPunct/>
        <w:autoSpaceDE/>
        <w:autoSpaceDN/>
        <w:adjustRightInd/>
        <w:spacing w:line="240" w:lineRule="auto"/>
        <w:textAlignment w:val="auto"/>
      </w:pPr>
    </w:p>
    <w:p w14:paraId="0A84E697" w14:textId="6DD61E59" w:rsidR="00576A2A" w:rsidRDefault="00576A2A" w:rsidP="00AC6A7A">
      <w:pPr>
        <w:overflowPunct/>
        <w:autoSpaceDE/>
        <w:autoSpaceDN/>
        <w:adjustRightInd/>
        <w:spacing w:line="240" w:lineRule="auto"/>
        <w:textAlignment w:val="auto"/>
        <w:rPr>
          <w:b/>
          <w:bCs/>
        </w:rPr>
      </w:pPr>
      <w:r>
        <w:t xml:space="preserve">Beste </w:t>
      </w:r>
      <w:r>
        <w:rPr>
          <w:b/>
          <w:bCs/>
        </w:rPr>
        <w:t>tochtleider,</w:t>
      </w:r>
    </w:p>
    <w:p w14:paraId="0EE84F09" w14:textId="77777777" w:rsidR="00576A2A" w:rsidRDefault="00576A2A" w:rsidP="00AC6A7A">
      <w:pPr>
        <w:overflowPunct/>
        <w:autoSpaceDE/>
        <w:autoSpaceDN/>
        <w:adjustRightInd/>
        <w:spacing w:line="240" w:lineRule="auto"/>
        <w:textAlignment w:val="auto"/>
        <w:rPr>
          <w:b/>
          <w:bCs/>
        </w:rPr>
      </w:pPr>
    </w:p>
    <w:p w14:paraId="2DE16742" w14:textId="77777777" w:rsidR="00576A2A" w:rsidRDefault="00576A2A" w:rsidP="00AC6A7A">
      <w:pPr>
        <w:overflowPunct/>
        <w:autoSpaceDE/>
        <w:autoSpaceDN/>
        <w:adjustRightInd/>
        <w:spacing w:line="240" w:lineRule="auto"/>
        <w:textAlignment w:val="auto"/>
        <w:rPr>
          <w:b/>
          <w:bCs/>
        </w:rPr>
      </w:pPr>
    </w:p>
    <w:p w14:paraId="7132A935" w14:textId="79F07D76" w:rsidR="00576A2A" w:rsidRDefault="00576A2A" w:rsidP="00AC6A7A">
      <w:pPr>
        <w:overflowPunct/>
        <w:autoSpaceDE/>
        <w:autoSpaceDN/>
        <w:adjustRightInd/>
        <w:spacing w:line="240" w:lineRule="auto"/>
        <w:textAlignment w:val="auto"/>
      </w:pPr>
      <w:r>
        <w:t xml:space="preserve">Zoals de naam van dit spelprogramma al </w:t>
      </w:r>
      <w:r w:rsidR="00FC5342">
        <w:t>zegt</w:t>
      </w:r>
      <w:r>
        <w:t xml:space="preserve"> gaan we op tocht. Verzamel dus snel heel je team want je hebt maar 1 uur de tijd om deze tocht naar de eindbestemming te bewandelen. Lukt het om binnen de tijd aan te komen? Dan krijg je een letter om de bom te ontmantelen. Veel succes!</w:t>
      </w:r>
    </w:p>
    <w:p w14:paraId="0AB29A17" w14:textId="77777777" w:rsidR="00576A2A" w:rsidRDefault="00576A2A" w:rsidP="00AC6A7A">
      <w:pPr>
        <w:overflowPunct/>
        <w:autoSpaceDE/>
        <w:autoSpaceDN/>
        <w:adjustRightInd/>
        <w:spacing w:line="240" w:lineRule="auto"/>
        <w:textAlignment w:val="auto"/>
      </w:pPr>
    </w:p>
    <w:p w14:paraId="71C85C4A" w14:textId="77777777" w:rsidR="002B4E4C" w:rsidRDefault="00B81D7C">
      <w:pPr>
        <w:overflowPunct/>
        <w:autoSpaceDE/>
        <w:autoSpaceDN/>
        <w:adjustRightInd/>
        <w:spacing w:line="240" w:lineRule="auto"/>
        <w:textAlignment w:val="auto"/>
        <w:rPr>
          <w:i/>
          <w:iCs/>
        </w:rPr>
      </w:pPr>
      <w:r>
        <w:t xml:space="preserve">We starten aan het lokaal van KLJ </w:t>
      </w:r>
      <w:r w:rsidR="00D00BA5">
        <w:rPr>
          <w:i/>
          <w:iCs/>
        </w:rPr>
        <w:t>aanvullen</w:t>
      </w:r>
      <w:r w:rsidR="00D00BA5">
        <w:t xml:space="preserve">… </w:t>
      </w:r>
      <w:r w:rsidR="00D00BA5">
        <w:rPr>
          <w:i/>
          <w:iCs/>
        </w:rPr>
        <w:t>Je maakt zelf een route waarin je met windrichtingen, aantal graden (</w:t>
      </w:r>
      <w:r w:rsidR="00D00BA5" w:rsidRPr="00D00BA5">
        <w:rPr>
          <w:i/>
          <w:iCs/>
        </w:rPr>
        <w:t>°</w:t>
      </w:r>
      <w:r w:rsidR="00D00BA5">
        <w:rPr>
          <w:i/>
          <w:iCs/>
        </w:rPr>
        <w:t>) of meter (m)</w:t>
      </w:r>
      <w:r w:rsidR="002B4E4C">
        <w:rPr>
          <w:i/>
          <w:iCs/>
        </w:rPr>
        <w:t xml:space="preserve"> aangeeft in welke richting de tocht verloopt.</w:t>
      </w:r>
    </w:p>
    <w:p w14:paraId="6885C20E" w14:textId="77777777" w:rsidR="002B4E4C" w:rsidRDefault="002B4E4C">
      <w:pPr>
        <w:overflowPunct/>
        <w:autoSpaceDE/>
        <w:autoSpaceDN/>
        <w:adjustRightInd/>
        <w:spacing w:line="240" w:lineRule="auto"/>
        <w:textAlignment w:val="auto"/>
        <w:rPr>
          <w:i/>
          <w:iCs/>
        </w:rPr>
      </w:pPr>
    </w:p>
    <w:p w14:paraId="6331A8B5" w14:textId="77777777" w:rsidR="002B4E4C" w:rsidRDefault="002B4E4C">
      <w:pPr>
        <w:overflowPunct/>
        <w:autoSpaceDE/>
        <w:autoSpaceDN/>
        <w:adjustRightInd/>
        <w:spacing w:line="240" w:lineRule="auto"/>
        <w:textAlignment w:val="auto"/>
      </w:pPr>
      <w:r>
        <w:t>Voorbeeld:</w:t>
      </w:r>
    </w:p>
    <w:p w14:paraId="4F66BF0E" w14:textId="77777777" w:rsidR="002B4E4C" w:rsidRDefault="002B4E4C">
      <w:pPr>
        <w:overflowPunct/>
        <w:autoSpaceDE/>
        <w:autoSpaceDN/>
        <w:adjustRightInd/>
        <w:spacing w:line="240" w:lineRule="auto"/>
        <w:textAlignment w:val="auto"/>
      </w:pPr>
    </w:p>
    <w:p w14:paraId="04E9550B" w14:textId="77777777" w:rsidR="00652D6C" w:rsidRPr="00652D6C" w:rsidRDefault="00652D6C" w:rsidP="00652D6C">
      <w:pPr>
        <w:overflowPunct/>
        <w:autoSpaceDE/>
        <w:autoSpaceDN/>
        <w:adjustRightInd/>
        <w:spacing w:line="240" w:lineRule="auto"/>
        <w:textAlignment w:val="auto"/>
        <w:rPr>
          <w:i/>
          <w:iCs/>
        </w:rPr>
      </w:pPr>
      <w:r w:rsidRPr="00652D6C">
        <w:rPr>
          <w:i/>
          <w:iCs/>
        </w:rPr>
        <w:t>We starten aan het lokaal van KLJ Wiekevorst. Je legt je legt je kompas in noordelijke richting en neemt het pad dat op 280° ligt.</w:t>
      </w:r>
    </w:p>
    <w:p w14:paraId="06702BF1" w14:textId="77777777" w:rsidR="00652D6C" w:rsidRPr="00652D6C" w:rsidRDefault="00652D6C" w:rsidP="00652D6C">
      <w:pPr>
        <w:overflowPunct/>
        <w:autoSpaceDE/>
        <w:autoSpaceDN/>
        <w:adjustRightInd/>
        <w:spacing w:line="240" w:lineRule="auto"/>
        <w:textAlignment w:val="auto"/>
        <w:rPr>
          <w:i/>
          <w:iCs/>
        </w:rPr>
      </w:pPr>
    </w:p>
    <w:p w14:paraId="18525EB9" w14:textId="77777777" w:rsidR="00652D6C" w:rsidRPr="00652D6C" w:rsidRDefault="00652D6C" w:rsidP="00652D6C">
      <w:pPr>
        <w:overflowPunct/>
        <w:autoSpaceDE/>
        <w:autoSpaceDN/>
        <w:adjustRightInd/>
        <w:spacing w:line="240" w:lineRule="auto"/>
        <w:textAlignment w:val="auto"/>
        <w:rPr>
          <w:i/>
          <w:iCs/>
        </w:rPr>
      </w:pPr>
      <w:r w:rsidRPr="00652D6C">
        <w:rPr>
          <w:i/>
          <w:iCs/>
        </w:rPr>
        <w:t xml:space="preserve">Dit volg je voor zo’n 90 meter. Wanneer je op een splitsing komt neem je het pad dat op 50° ligt. Deze weg volg je tot je een weg tegenkomt die op  320° ligt. Deze twee punten liggen 350 meter uit elkaar. </w:t>
      </w:r>
    </w:p>
    <w:p w14:paraId="2B088C17" w14:textId="77777777" w:rsidR="00652D6C" w:rsidRPr="00652D6C" w:rsidRDefault="00652D6C" w:rsidP="00652D6C">
      <w:pPr>
        <w:overflowPunct/>
        <w:autoSpaceDE/>
        <w:autoSpaceDN/>
        <w:adjustRightInd/>
        <w:spacing w:line="240" w:lineRule="auto"/>
        <w:textAlignment w:val="auto"/>
        <w:rPr>
          <w:i/>
          <w:iCs/>
        </w:rPr>
      </w:pPr>
    </w:p>
    <w:p w14:paraId="01F320A1" w14:textId="77777777" w:rsidR="00652D6C" w:rsidRPr="00652D6C" w:rsidRDefault="00652D6C" w:rsidP="00652D6C">
      <w:pPr>
        <w:overflowPunct/>
        <w:autoSpaceDE/>
        <w:autoSpaceDN/>
        <w:adjustRightInd/>
        <w:spacing w:line="240" w:lineRule="auto"/>
        <w:textAlignment w:val="auto"/>
        <w:rPr>
          <w:i/>
          <w:iCs/>
        </w:rPr>
      </w:pPr>
      <w:r w:rsidRPr="00652D6C">
        <w:rPr>
          <w:i/>
          <w:iCs/>
        </w:rPr>
        <w:t xml:space="preserve">Volg de weg voor 150 meter en neem het eerste pad dat naar het zuiden gaat. </w:t>
      </w:r>
    </w:p>
    <w:p w14:paraId="673784E5" w14:textId="77777777" w:rsidR="00652D6C" w:rsidRPr="00652D6C" w:rsidRDefault="00652D6C" w:rsidP="00652D6C">
      <w:pPr>
        <w:overflowPunct/>
        <w:autoSpaceDE/>
        <w:autoSpaceDN/>
        <w:adjustRightInd/>
        <w:spacing w:line="240" w:lineRule="auto"/>
        <w:textAlignment w:val="auto"/>
        <w:rPr>
          <w:i/>
          <w:iCs/>
        </w:rPr>
      </w:pPr>
    </w:p>
    <w:p w14:paraId="57F23F2D" w14:textId="77777777" w:rsidR="00652D6C" w:rsidRPr="00652D6C" w:rsidRDefault="00652D6C" w:rsidP="00652D6C">
      <w:pPr>
        <w:overflowPunct/>
        <w:autoSpaceDE/>
        <w:autoSpaceDN/>
        <w:adjustRightInd/>
        <w:spacing w:line="240" w:lineRule="auto"/>
        <w:textAlignment w:val="auto"/>
        <w:rPr>
          <w:i/>
          <w:iCs/>
        </w:rPr>
      </w:pPr>
      <w:r w:rsidRPr="00652D6C">
        <w:rPr>
          <w:i/>
          <w:iCs/>
        </w:rPr>
        <w:t>Volg deze weg voor een halve kilometer en neem op de splitsing de weg die op 50° ligt. Volg deze weg noordoostelijk tot dit niet meer mogelijk is. Neem dan de weg die op 320° ligt.</w:t>
      </w:r>
    </w:p>
    <w:p w14:paraId="036E871B" w14:textId="77777777" w:rsidR="00652D6C" w:rsidRPr="00652D6C" w:rsidRDefault="00652D6C" w:rsidP="00652D6C">
      <w:pPr>
        <w:overflowPunct/>
        <w:autoSpaceDE/>
        <w:autoSpaceDN/>
        <w:adjustRightInd/>
        <w:spacing w:line="240" w:lineRule="auto"/>
        <w:textAlignment w:val="auto"/>
        <w:rPr>
          <w:i/>
          <w:iCs/>
        </w:rPr>
      </w:pPr>
    </w:p>
    <w:p w14:paraId="3D414F15" w14:textId="4241BD8C" w:rsidR="004E6270" w:rsidRDefault="00652D6C" w:rsidP="00652D6C">
      <w:pPr>
        <w:overflowPunct/>
        <w:autoSpaceDE/>
        <w:autoSpaceDN/>
        <w:adjustRightInd/>
        <w:spacing w:line="240" w:lineRule="auto"/>
        <w:textAlignment w:val="auto"/>
      </w:pPr>
      <w:r w:rsidRPr="00652D6C">
        <w:rPr>
          <w:i/>
          <w:iCs/>
        </w:rPr>
        <w:t>Negeer de Wimpel en neem op de volgende splitsing de straat die in het noorden ligt. Over 450 meter bevinden jullie je op de eindbestemming van OPTOCHT.</w:t>
      </w:r>
    </w:p>
    <w:p w14:paraId="0FB5FF07" w14:textId="77777777" w:rsidR="004E6270" w:rsidRDefault="004E6270">
      <w:pPr>
        <w:overflowPunct/>
        <w:autoSpaceDE/>
        <w:autoSpaceDN/>
        <w:adjustRightInd/>
        <w:spacing w:line="240" w:lineRule="auto"/>
        <w:textAlignment w:val="auto"/>
      </w:pPr>
    </w:p>
    <w:p w14:paraId="4C0ED572" w14:textId="0D83ADFA" w:rsidR="00643AF2" w:rsidRDefault="00643AF2">
      <w:pPr>
        <w:overflowPunct/>
        <w:autoSpaceDE/>
        <w:autoSpaceDN/>
        <w:adjustRightInd/>
        <w:spacing w:line="240" w:lineRule="auto"/>
        <w:textAlignment w:val="auto"/>
      </w:pPr>
      <w:r>
        <w:br w:type="page"/>
      </w:r>
    </w:p>
    <w:p w14:paraId="524EA141" w14:textId="2D08467E" w:rsidR="007D5412" w:rsidRDefault="007D5412" w:rsidP="007D5412">
      <w:pPr>
        <w:pStyle w:val="Kop1"/>
      </w:pPr>
      <w:r>
        <w:lastRenderedPageBreak/>
        <w:t>De cameraman</w:t>
      </w:r>
    </w:p>
    <w:p w14:paraId="7C27DDBA" w14:textId="0805670A" w:rsidR="00643AF2" w:rsidRDefault="00643AF2" w:rsidP="00AC6A7A">
      <w:pPr>
        <w:overflowPunct/>
        <w:autoSpaceDE/>
        <w:autoSpaceDN/>
        <w:adjustRightInd/>
        <w:spacing w:line="240" w:lineRule="auto"/>
        <w:textAlignment w:val="auto"/>
      </w:pPr>
      <w:r>
        <w:rPr>
          <w:noProof/>
        </w:rPr>
        <w:drawing>
          <wp:inline distT="0" distB="0" distL="0" distR="0" wp14:anchorId="36564753" wp14:editId="26FAFB85">
            <wp:extent cx="914400" cy="914400"/>
            <wp:effectExtent l="0" t="0" r="0" b="0"/>
            <wp:docPr id="615736905"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56E0A242" w14:textId="77777777" w:rsidR="00643AF2" w:rsidRDefault="00643AF2" w:rsidP="00AC6A7A">
      <w:pPr>
        <w:overflowPunct/>
        <w:autoSpaceDE/>
        <w:autoSpaceDN/>
        <w:adjustRightInd/>
        <w:spacing w:line="240" w:lineRule="auto"/>
        <w:textAlignment w:val="auto"/>
      </w:pPr>
    </w:p>
    <w:p w14:paraId="0448C05A" w14:textId="0BE71FB5" w:rsidR="00576A2A" w:rsidRDefault="00576A2A" w:rsidP="00AC6A7A">
      <w:pPr>
        <w:overflowPunct/>
        <w:autoSpaceDE/>
        <w:autoSpaceDN/>
        <w:adjustRightInd/>
        <w:spacing w:line="240" w:lineRule="auto"/>
        <w:textAlignment w:val="auto"/>
      </w:pPr>
    </w:p>
    <w:p w14:paraId="7974EB7A" w14:textId="42C92714" w:rsidR="00643AF2" w:rsidRDefault="00643AF2" w:rsidP="00AC6A7A">
      <w:pPr>
        <w:overflowPunct/>
        <w:autoSpaceDE/>
        <w:autoSpaceDN/>
        <w:adjustRightInd/>
        <w:spacing w:line="240" w:lineRule="auto"/>
        <w:textAlignment w:val="auto"/>
        <w:rPr>
          <w:b/>
          <w:bCs/>
        </w:rPr>
      </w:pPr>
      <w:r>
        <w:t xml:space="preserve">Beste </w:t>
      </w:r>
      <w:r>
        <w:rPr>
          <w:b/>
          <w:bCs/>
        </w:rPr>
        <w:t>cameraman,</w:t>
      </w:r>
    </w:p>
    <w:p w14:paraId="52846B58" w14:textId="77777777" w:rsidR="00643AF2" w:rsidRDefault="00643AF2" w:rsidP="00AC6A7A">
      <w:pPr>
        <w:overflowPunct/>
        <w:autoSpaceDE/>
        <w:autoSpaceDN/>
        <w:adjustRightInd/>
        <w:spacing w:line="240" w:lineRule="auto"/>
        <w:textAlignment w:val="auto"/>
        <w:rPr>
          <w:b/>
          <w:bCs/>
        </w:rPr>
      </w:pPr>
    </w:p>
    <w:p w14:paraId="35A5BF93" w14:textId="77777777" w:rsidR="00643AF2" w:rsidRDefault="00643AF2" w:rsidP="00AC6A7A">
      <w:pPr>
        <w:overflowPunct/>
        <w:autoSpaceDE/>
        <w:autoSpaceDN/>
        <w:adjustRightInd/>
        <w:spacing w:line="240" w:lineRule="auto"/>
        <w:textAlignment w:val="auto"/>
        <w:rPr>
          <w:b/>
          <w:bCs/>
        </w:rPr>
      </w:pPr>
    </w:p>
    <w:p w14:paraId="224250B7" w14:textId="5492D265" w:rsidR="00643AF2" w:rsidRDefault="00643AF2" w:rsidP="00AC6A7A">
      <w:pPr>
        <w:overflowPunct/>
        <w:autoSpaceDE/>
        <w:autoSpaceDN/>
        <w:adjustRightInd/>
        <w:spacing w:line="240" w:lineRule="auto"/>
        <w:textAlignment w:val="auto"/>
      </w:pPr>
      <w:r>
        <w:t xml:space="preserve">Als cameraman zorg je voor de mooie beelden van </w:t>
      </w:r>
      <w:r w:rsidR="00653128">
        <w:t>OpTocht</w:t>
      </w:r>
      <w:r>
        <w:t xml:space="preserve">. Dat betekent dat je dus je gsm mag terughalen bij de </w:t>
      </w:r>
      <w:r>
        <w:rPr>
          <w:b/>
          <w:bCs/>
        </w:rPr>
        <w:t xml:space="preserve">redactie. </w:t>
      </w:r>
      <w:r>
        <w:t xml:space="preserve">Jouw gsm mag enkel gebruikt worden voor opdrachten van de </w:t>
      </w:r>
      <w:r>
        <w:rPr>
          <w:b/>
          <w:bCs/>
        </w:rPr>
        <w:t xml:space="preserve">redactie. </w:t>
      </w:r>
      <w:r>
        <w:t xml:space="preserve">Hebben de wandelende reporter, de stuntpersoon of de </w:t>
      </w:r>
      <w:r w:rsidR="008D2E1B">
        <w:t>presentator je betrapt op het gebruik van je gsm voor een andere opdracht, dan zal deze in beslag genomen worden.</w:t>
      </w:r>
    </w:p>
    <w:p w14:paraId="26529C24" w14:textId="77777777" w:rsidR="008D2E1B" w:rsidRDefault="008D2E1B" w:rsidP="00AC6A7A">
      <w:pPr>
        <w:overflowPunct/>
        <w:autoSpaceDE/>
        <w:autoSpaceDN/>
        <w:adjustRightInd/>
        <w:spacing w:line="240" w:lineRule="auto"/>
        <w:textAlignment w:val="auto"/>
      </w:pPr>
    </w:p>
    <w:p w14:paraId="1C246108" w14:textId="62FACAA3" w:rsidR="008D2E1B" w:rsidRDefault="008D2E1B" w:rsidP="00AC6A7A">
      <w:pPr>
        <w:overflowPunct/>
        <w:autoSpaceDE/>
        <w:autoSpaceDN/>
        <w:adjustRightInd/>
        <w:spacing w:line="240" w:lineRule="auto"/>
        <w:textAlignment w:val="auto"/>
      </w:pPr>
      <w:r>
        <w:t xml:space="preserve">Op je gsm krijg je </w:t>
      </w:r>
      <w:r w:rsidR="00253DCD">
        <w:t xml:space="preserve">opdrachten doorgestuurd van de </w:t>
      </w:r>
      <w:r w:rsidR="00253DCD">
        <w:rPr>
          <w:b/>
          <w:bCs/>
        </w:rPr>
        <w:t xml:space="preserve">redactie. </w:t>
      </w:r>
      <w:r w:rsidR="00253DCD">
        <w:t xml:space="preserve">Deze opdrachten </w:t>
      </w:r>
      <w:r w:rsidR="00C042C9">
        <w:t xml:space="preserve">zijn voor je helpers, de stager en de </w:t>
      </w:r>
      <w:r w:rsidR="00FC5342">
        <w:t>grimeur</w:t>
      </w:r>
      <w:r w:rsidR="00C042C9">
        <w:t xml:space="preserve">. </w:t>
      </w:r>
      <w:r w:rsidR="00A60FB5">
        <w:t xml:space="preserve">Je geeft de opdracht dus zo snel mogelijk door want deze hebben maar 5 minuten om de opdracht uit te voeren. Heb jij binnen de vijf minuten de opdracht doorgestuurd naar </w:t>
      </w:r>
      <w:r w:rsidR="00413D6F">
        <w:t xml:space="preserve">de </w:t>
      </w:r>
      <w:r w:rsidR="00413D6F">
        <w:rPr>
          <w:b/>
          <w:bCs/>
        </w:rPr>
        <w:t xml:space="preserve">redactie </w:t>
      </w:r>
      <w:r w:rsidR="00413D6F">
        <w:t>en is deze goedgekeurd, dan is de opdracht geslaagd.</w:t>
      </w:r>
    </w:p>
    <w:p w14:paraId="2E2A2427" w14:textId="77777777" w:rsidR="00413D6F" w:rsidRDefault="00413D6F" w:rsidP="00AC6A7A">
      <w:pPr>
        <w:overflowPunct/>
        <w:autoSpaceDE/>
        <w:autoSpaceDN/>
        <w:adjustRightInd/>
        <w:spacing w:line="240" w:lineRule="auto"/>
        <w:textAlignment w:val="auto"/>
      </w:pPr>
    </w:p>
    <w:p w14:paraId="6AF75A0C" w14:textId="2E342308" w:rsidR="00413D6F" w:rsidRDefault="00413D6F" w:rsidP="00AC6A7A">
      <w:pPr>
        <w:overflowPunct/>
        <w:autoSpaceDE/>
        <w:autoSpaceDN/>
        <w:adjustRightInd/>
        <w:spacing w:line="240" w:lineRule="auto"/>
        <w:textAlignment w:val="auto"/>
      </w:pPr>
      <w:r>
        <w:t xml:space="preserve">Lukt het om alle opdrachten te doen slagen? Dan </w:t>
      </w:r>
      <w:r w:rsidR="001D4F61">
        <w:t>krijg je een letter om de bom te ontmantelen. Veel succes</w:t>
      </w:r>
      <w:r w:rsidR="00291A46">
        <w:t>!</w:t>
      </w:r>
    </w:p>
    <w:p w14:paraId="673403A9" w14:textId="77777777" w:rsidR="00291A46" w:rsidRDefault="00291A46" w:rsidP="00AC6A7A">
      <w:pPr>
        <w:overflowPunct/>
        <w:autoSpaceDE/>
        <w:autoSpaceDN/>
        <w:adjustRightInd/>
        <w:spacing w:line="240" w:lineRule="auto"/>
        <w:textAlignment w:val="auto"/>
      </w:pPr>
    </w:p>
    <w:p w14:paraId="52310C19" w14:textId="396C9259" w:rsidR="004F7D78" w:rsidRDefault="00291A46" w:rsidP="00AC6A7A">
      <w:pPr>
        <w:overflowPunct/>
        <w:autoSpaceDE/>
        <w:autoSpaceDN/>
        <w:adjustRightInd/>
        <w:spacing w:line="240" w:lineRule="auto"/>
        <w:textAlignment w:val="auto"/>
      </w:pPr>
      <w:r>
        <w:rPr>
          <w:noProof/>
        </w:rPr>
        <w:drawing>
          <wp:inline distT="0" distB="0" distL="0" distR="0" wp14:anchorId="19D80B64" wp14:editId="3CFCF2EB">
            <wp:extent cx="3543300" cy="3543300"/>
            <wp:effectExtent l="0" t="0" r="0" b="0"/>
            <wp:docPr id="162573542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pic:spPr>
                </pic:pic>
              </a:graphicData>
            </a:graphic>
          </wp:inline>
        </w:drawing>
      </w:r>
    </w:p>
    <w:p w14:paraId="15373022" w14:textId="77777777" w:rsidR="004F7D78" w:rsidRDefault="004F7D78">
      <w:pPr>
        <w:overflowPunct/>
        <w:autoSpaceDE/>
        <w:autoSpaceDN/>
        <w:adjustRightInd/>
        <w:spacing w:line="240" w:lineRule="auto"/>
        <w:textAlignment w:val="auto"/>
      </w:pPr>
      <w:r>
        <w:br w:type="page"/>
      </w:r>
    </w:p>
    <w:p w14:paraId="5C668009" w14:textId="2B7D662C" w:rsidR="007D5412" w:rsidRDefault="007D5412" w:rsidP="007D5412">
      <w:pPr>
        <w:pStyle w:val="Kop1"/>
      </w:pPr>
      <w:r>
        <w:lastRenderedPageBreak/>
        <w:t>De stager</w:t>
      </w:r>
    </w:p>
    <w:p w14:paraId="71E35624" w14:textId="31852844" w:rsidR="00291A46" w:rsidRDefault="004F7D78" w:rsidP="00AC6A7A">
      <w:pPr>
        <w:overflowPunct/>
        <w:autoSpaceDE/>
        <w:autoSpaceDN/>
        <w:adjustRightInd/>
        <w:spacing w:line="240" w:lineRule="auto"/>
        <w:textAlignment w:val="auto"/>
      </w:pPr>
      <w:r>
        <w:rPr>
          <w:noProof/>
        </w:rPr>
        <w:drawing>
          <wp:inline distT="0" distB="0" distL="0" distR="0" wp14:anchorId="3A6C5867" wp14:editId="69884D18">
            <wp:extent cx="914400" cy="914400"/>
            <wp:effectExtent l="0" t="0" r="0" b="0"/>
            <wp:docPr id="2082364410" name="Graphic 2082364410" descr="Eze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153360" name="Graphic 1751153360" descr="Ezel silhouet"/>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914400" cy="914400"/>
                    </a:xfrm>
                    <a:prstGeom prst="rect">
                      <a:avLst/>
                    </a:prstGeom>
                  </pic:spPr>
                </pic:pic>
              </a:graphicData>
            </a:graphic>
          </wp:inline>
        </w:drawing>
      </w:r>
    </w:p>
    <w:p w14:paraId="2EA7EF35" w14:textId="77777777" w:rsidR="004F7D78" w:rsidRDefault="004F7D78" w:rsidP="00AC6A7A">
      <w:pPr>
        <w:overflowPunct/>
        <w:autoSpaceDE/>
        <w:autoSpaceDN/>
        <w:adjustRightInd/>
        <w:spacing w:line="240" w:lineRule="auto"/>
        <w:textAlignment w:val="auto"/>
      </w:pPr>
    </w:p>
    <w:p w14:paraId="72DD751E" w14:textId="77777777" w:rsidR="004F7D78" w:rsidRDefault="004F7D78" w:rsidP="00AC6A7A">
      <w:pPr>
        <w:overflowPunct/>
        <w:autoSpaceDE/>
        <w:autoSpaceDN/>
        <w:adjustRightInd/>
        <w:spacing w:line="240" w:lineRule="auto"/>
        <w:textAlignment w:val="auto"/>
      </w:pPr>
    </w:p>
    <w:p w14:paraId="00A7D84E" w14:textId="3BE806F5" w:rsidR="004F7D78" w:rsidRDefault="004F7D78" w:rsidP="00AC6A7A">
      <w:pPr>
        <w:overflowPunct/>
        <w:autoSpaceDE/>
        <w:autoSpaceDN/>
        <w:adjustRightInd/>
        <w:spacing w:line="240" w:lineRule="auto"/>
        <w:textAlignment w:val="auto"/>
        <w:rPr>
          <w:b/>
          <w:bCs/>
        </w:rPr>
      </w:pPr>
      <w:r>
        <w:t xml:space="preserve">Beste </w:t>
      </w:r>
      <w:r>
        <w:rPr>
          <w:b/>
          <w:bCs/>
        </w:rPr>
        <w:t>stager,</w:t>
      </w:r>
    </w:p>
    <w:p w14:paraId="2426D8CD" w14:textId="77777777" w:rsidR="004F7D78" w:rsidRDefault="004F7D78" w:rsidP="00AC6A7A">
      <w:pPr>
        <w:overflowPunct/>
        <w:autoSpaceDE/>
        <w:autoSpaceDN/>
        <w:adjustRightInd/>
        <w:spacing w:line="240" w:lineRule="auto"/>
        <w:textAlignment w:val="auto"/>
        <w:rPr>
          <w:b/>
          <w:bCs/>
        </w:rPr>
      </w:pPr>
    </w:p>
    <w:p w14:paraId="2848BF7B" w14:textId="77777777" w:rsidR="004F7D78" w:rsidRDefault="004F7D78" w:rsidP="00AC6A7A">
      <w:pPr>
        <w:overflowPunct/>
        <w:autoSpaceDE/>
        <w:autoSpaceDN/>
        <w:adjustRightInd/>
        <w:spacing w:line="240" w:lineRule="auto"/>
        <w:textAlignment w:val="auto"/>
        <w:rPr>
          <w:b/>
          <w:bCs/>
        </w:rPr>
      </w:pPr>
    </w:p>
    <w:p w14:paraId="6CE8438C" w14:textId="1AD98D3F" w:rsidR="004F7D78" w:rsidRDefault="004F7D78" w:rsidP="00AC6A7A">
      <w:pPr>
        <w:overflowPunct/>
        <w:autoSpaceDE/>
        <w:autoSpaceDN/>
        <w:adjustRightInd/>
        <w:spacing w:line="240" w:lineRule="auto"/>
        <w:textAlignment w:val="auto"/>
      </w:pPr>
      <w:r>
        <w:t xml:space="preserve">Op </w:t>
      </w:r>
      <w:r w:rsidR="00653128">
        <w:t xml:space="preserve">OpTocht </w:t>
      </w:r>
      <w:r>
        <w:t xml:space="preserve">wandelen we graag in een mooie </w:t>
      </w:r>
      <w:r w:rsidR="005B1489">
        <w:t>filmachtergrond. Met jouw expertise als stager zal het dus niet moeilijk zijn om mooie achtergronden te realiseren.</w:t>
      </w:r>
    </w:p>
    <w:p w14:paraId="22AD0F7D" w14:textId="77777777" w:rsidR="005B1489" w:rsidRDefault="005B1489" w:rsidP="00AC6A7A">
      <w:pPr>
        <w:overflowPunct/>
        <w:autoSpaceDE/>
        <w:autoSpaceDN/>
        <w:adjustRightInd/>
        <w:spacing w:line="240" w:lineRule="auto"/>
        <w:textAlignment w:val="auto"/>
      </w:pPr>
    </w:p>
    <w:p w14:paraId="4F320F84" w14:textId="4C0AE4D5" w:rsidR="005B1489" w:rsidRDefault="007259CC" w:rsidP="00AC6A7A">
      <w:pPr>
        <w:overflowPunct/>
        <w:autoSpaceDE/>
        <w:autoSpaceDN/>
        <w:adjustRightInd/>
        <w:spacing w:line="240" w:lineRule="auto"/>
        <w:textAlignment w:val="auto"/>
      </w:pPr>
      <w:r>
        <w:t xml:space="preserve">De </w:t>
      </w:r>
      <w:r>
        <w:rPr>
          <w:b/>
          <w:bCs/>
        </w:rPr>
        <w:t xml:space="preserve">cameraman </w:t>
      </w:r>
      <w:r>
        <w:t xml:space="preserve">krijgt van de </w:t>
      </w:r>
      <w:r>
        <w:rPr>
          <w:b/>
          <w:bCs/>
        </w:rPr>
        <w:t xml:space="preserve">redactie </w:t>
      </w:r>
      <w:r>
        <w:t xml:space="preserve">schilderijen doorgestuurd op random momenten. Het is jouw taak als stager om dit schilderij met de groep zo goed mogelijk na te doen. Je krijgt hiervoor 5 minuten vanaf de cameraman het schilderij heeft aangekregen. Het is ook de cameraman die de foto naar de </w:t>
      </w:r>
      <w:r>
        <w:rPr>
          <w:b/>
          <w:bCs/>
        </w:rPr>
        <w:t xml:space="preserve">redactie </w:t>
      </w:r>
      <w:r>
        <w:t>zal sturen.</w:t>
      </w:r>
    </w:p>
    <w:p w14:paraId="7C7A53DD" w14:textId="77777777" w:rsidR="007259CC" w:rsidRDefault="007259CC" w:rsidP="00AC6A7A">
      <w:pPr>
        <w:overflowPunct/>
        <w:autoSpaceDE/>
        <w:autoSpaceDN/>
        <w:adjustRightInd/>
        <w:spacing w:line="240" w:lineRule="auto"/>
        <w:textAlignment w:val="auto"/>
      </w:pPr>
    </w:p>
    <w:p w14:paraId="4A450DFD" w14:textId="1B68DE8E" w:rsidR="007259CC" w:rsidRDefault="007259CC" w:rsidP="00AC6A7A">
      <w:pPr>
        <w:overflowPunct/>
        <w:autoSpaceDE/>
        <w:autoSpaceDN/>
        <w:adjustRightInd/>
        <w:spacing w:line="240" w:lineRule="auto"/>
        <w:textAlignment w:val="auto"/>
      </w:pPr>
      <w:r>
        <w:t xml:space="preserve">Zijn jullie op tijd en wordt de foto goedgekeurd door </w:t>
      </w:r>
      <w:r>
        <w:rPr>
          <w:b/>
          <w:bCs/>
        </w:rPr>
        <w:t xml:space="preserve">de redactie </w:t>
      </w:r>
      <w:r>
        <w:t xml:space="preserve">dan is de opdracht geslaagd. Lukt het niet binnen de tijd of is de foto te wazig, dan </w:t>
      </w:r>
      <w:r w:rsidR="00434667">
        <w:t xml:space="preserve">is deze niet geslaagd. Jullie hebben echter 1 joker, als 1 opdracht te laat of te wazig is zal de </w:t>
      </w:r>
      <w:r w:rsidR="00434667">
        <w:rPr>
          <w:b/>
          <w:bCs/>
        </w:rPr>
        <w:t xml:space="preserve">redactie </w:t>
      </w:r>
      <w:r w:rsidR="00434667">
        <w:t>dit door de vingers zien. Lukt het om alle schilderijen na te doen? Dan krijg je een letter om de bom te ontmantelen. Veel succes!</w:t>
      </w:r>
    </w:p>
    <w:p w14:paraId="17135B66" w14:textId="77777777" w:rsidR="00434667" w:rsidRDefault="00434667" w:rsidP="00AC6A7A">
      <w:pPr>
        <w:overflowPunct/>
        <w:autoSpaceDE/>
        <w:autoSpaceDN/>
        <w:adjustRightInd/>
        <w:spacing w:line="240" w:lineRule="auto"/>
        <w:textAlignment w:val="auto"/>
      </w:pPr>
    </w:p>
    <w:p w14:paraId="69EFA83F" w14:textId="780CC704" w:rsidR="00434667" w:rsidRDefault="00434667" w:rsidP="00AC6A7A">
      <w:pPr>
        <w:overflowPunct/>
        <w:autoSpaceDE/>
        <w:autoSpaceDN/>
        <w:adjustRightInd/>
        <w:spacing w:line="240" w:lineRule="auto"/>
        <w:textAlignment w:val="auto"/>
      </w:pPr>
      <w:r>
        <w:rPr>
          <w:noProof/>
        </w:rPr>
        <w:drawing>
          <wp:inline distT="0" distB="0" distL="0" distR="0" wp14:anchorId="1B689E3D" wp14:editId="46EEFB34">
            <wp:extent cx="3076575" cy="3076575"/>
            <wp:effectExtent l="0" t="0" r="0" b="0"/>
            <wp:docPr id="185726648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76575" cy="3076575"/>
                    </a:xfrm>
                    <a:prstGeom prst="rect">
                      <a:avLst/>
                    </a:prstGeom>
                    <a:noFill/>
                  </pic:spPr>
                </pic:pic>
              </a:graphicData>
            </a:graphic>
          </wp:inline>
        </w:drawing>
      </w:r>
    </w:p>
    <w:p w14:paraId="1D3BE7BB" w14:textId="77777777" w:rsidR="00434667" w:rsidRDefault="00434667">
      <w:pPr>
        <w:overflowPunct/>
        <w:autoSpaceDE/>
        <w:autoSpaceDN/>
        <w:adjustRightInd/>
        <w:spacing w:line="240" w:lineRule="auto"/>
        <w:textAlignment w:val="auto"/>
      </w:pPr>
      <w:r>
        <w:br w:type="page"/>
      </w:r>
    </w:p>
    <w:p w14:paraId="4D351822" w14:textId="28025D77" w:rsidR="007D5412" w:rsidRDefault="007D5412" w:rsidP="007D5412">
      <w:pPr>
        <w:pStyle w:val="Kop1"/>
      </w:pPr>
      <w:r>
        <w:lastRenderedPageBreak/>
        <w:t>De grimeur</w:t>
      </w:r>
    </w:p>
    <w:p w14:paraId="6AAFDF0C" w14:textId="19C8F393" w:rsidR="00434667" w:rsidRDefault="00872036" w:rsidP="00AC6A7A">
      <w:pPr>
        <w:overflowPunct/>
        <w:autoSpaceDE/>
        <w:autoSpaceDN/>
        <w:adjustRightInd/>
        <w:spacing w:line="240" w:lineRule="auto"/>
        <w:textAlignment w:val="auto"/>
      </w:pPr>
      <w:r>
        <w:rPr>
          <w:noProof/>
        </w:rPr>
        <w:drawing>
          <wp:inline distT="0" distB="0" distL="0" distR="0" wp14:anchorId="348ED35D" wp14:editId="664F647C">
            <wp:extent cx="914400" cy="914400"/>
            <wp:effectExtent l="0" t="0" r="0" b="0"/>
            <wp:docPr id="1774715500" name="Graphic 1774715500" descr="Oog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138165" name="Graphic 537138165" descr="Oog met effen opvullin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inline>
        </w:drawing>
      </w:r>
    </w:p>
    <w:p w14:paraId="19FF7AA5" w14:textId="77777777" w:rsidR="00872036" w:rsidRDefault="00872036" w:rsidP="00AC6A7A">
      <w:pPr>
        <w:overflowPunct/>
        <w:autoSpaceDE/>
        <w:autoSpaceDN/>
        <w:adjustRightInd/>
        <w:spacing w:line="240" w:lineRule="auto"/>
        <w:textAlignment w:val="auto"/>
      </w:pPr>
    </w:p>
    <w:p w14:paraId="171E28E9" w14:textId="77777777" w:rsidR="00872036" w:rsidRDefault="00872036" w:rsidP="00AC6A7A">
      <w:pPr>
        <w:overflowPunct/>
        <w:autoSpaceDE/>
        <w:autoSpaceDN/>
        <w:adjustRightInd/>
        <w:spacing w:line="240" w:lineRule="auto"/>
        <w:textAlignment w:val="auto"/>
      </w:pPr>
    </w:p>
    <w:p w14:paraId="5093F316" w14:textId="6474028F" w:rsidR="00872036" w:rsidRDefault="00872036" w:rsidP="00AC6A7A">
      <w:pPr>
        <w:overflowPunct/>
        <w:autoSpaceDE/>
        <w:autoSpaceDN/>
        <w:adjustRightInd/>
        <w:spacing w:line="240" w:lineRule="auto"/>
        <w:textAlignment w:val="auto"/>
        <w:rPr>
          <w:b/>
          <w:bCs/>
        </w:rPr>
      </w:pPr>
      <w:r>
        <w:t xml:space="preserve">Beste </w:t>
      </w:r>
      <w:r w:rsidR="00FC5342">
        <w:rPr>
          <w:b/>
          <w:bCs/>
        </w:rPr>
        <w:t>grimeur</w:t>
      </w:r>
      <w:r>
        <w:rPr>
          <w:b/>
          <w:bCs/>
        </w:rPr>
        <w:t>,</w:t>
      </w:r>
    </w:p>
    <w:p w14:paraId="5F119140" w14:textId="77777777" w:rsidR="00872036" w:rsidRDefault="00872036" w:rsidP="00AC6A7A">
      <w:pPr>
        <w:overflowPunct/>
        <w:autoSpaceDE/>
        <w:autoSpaceDN/>
        <w:adjustRightInd/>
        <w:spacing w:line="240" w:lineRule="auto"/>
        <w:textAlignment w:val="auto"/>
        <w:rPr>
          <w:b/>
          <w:bCs/>
        </w:rPr>
      </w:pPr>
    </w:p>
    <w:p w14:paraId="1519CFE8" w14:textId="77777777" w:rsidR="00872036" w:rsidRDefault="00872036" w:rsidP="00AC6A7A">
      <w:pPr>
        <w:overflowPunct/>
        <w:autoSpaceDE/>
        <w:autoSpaceDN/>
        <w:adjustRightInd/>
        <w:spacing w:line="240" w:lineRule="auto"/>
        <w:textAlignment w:val="auto"/>
        <w:rPr>
          <w:b/>
          <w:bCs/>
        </w:rPr>
      </w:pPr>
    </w:p>
    <w:p w14:paraId="18D21303" w14:textId="6BA24939" w:rsidR="00872036" w:rsidRDefault="00872036" w:rsidP="00AC6A7A">
      <w:pPr>
        <w:overflowPunct/>
        <w:autoSpaceDE/>
        <w:autoSpaceDN/>
        <w:adjustRightInd/>
        <w:spacing w:line="240" w:lineRule="auto"/>
        <w:textAlignment w:val="auto"/>
      </w:pPr>
      <w:r>
        <w:t xml:space="preserve">Op </w:t>
      </w:r>
      <w:r w:rsidR="00653128">
        <w:t xml:space="preserve">OpTocht </w:t>
      </w:r>
      <w:r>
        <w:t xml:space="preserve">willen we graag dat iedereen er </w:t>
      </w:r>
      <w:r w:rsidR="00FC5342">
        <w:t>tiptop</w:t>
      </w:r>
      <w:r>
        <w:t xml:space="preserve"> in orde uitziet. En daarom moet dus iedereen geschminkt worden. </w:t>
      </w:r>
    </w:p>
    <w:p w14:paraId="76D48612" w14:textId="77777777" w:rsidR="008751B9" w:rsidRDefault="008751B9" w:rsidP="00AC6A7A">
      <w:pPr>
        <w:overflowPunct/>
        <w:autoSpaceDE/>
        <w:autoSpaceDN/>
        <w:adjustRightInd/>
        <w:spacing w:line="240" w:lineRule="auto"/>
        <w:textAlignment w:val="auto"/>
      </w:pPr>
    </w:p>
    <w:p w14:paraId="72C0A302" w14:textId="5D41B619" w:rsidR="008751B9" w:rsidRDefault="008751B9" w:rsidP="00AC6A7A">
      <w:pPr>
        <w:overflowPunct/>
        <w:autoSpaceDE/>
        <w:autoSpaceDN/>
        <w:adjustRightInd/>
        <w:spacing w:line="240" w:lineRule="auto"/>
        <w:textAlignment w:val="auto"/>
        <w:rPr>
          <w:b/>
          <w:bCs/>
        </w:rPr>
      </w:pPr>
      <w:r>
        <w:t xml:space="preserve">De cameraman krijgt op random momenten opdrachten doorgestuurd. Hier zal een naam van een deelnemer instaan en een lichaamsdeel </w:t>
      </w:r>
      <w:r w:rsidR="00FC5342">
        <w:t>bv. neus</w:t>
      </w:r>
      <w:r>
        <w:t xml:space="preserve">. Het is jouw taak om zo snel mogelijk de neus van deze deelnemer te schminken en de cameraman de foto te laten doorsturen naar de </w:t>
      </w:r>
      <w:r>
        <w:rPr>
          <w:b/>
          <w:bCs/>
        </w:rPr>
        <w:t>redactie.</w:t>
      </w:r>
    </w:p>
    <w:p w14:paraId="0D85CB6C" w14:textId="77777777" w:rsidR="008751B9" w:rsidRDefault="008751B9" w:rsidP="00AC6A7A">
      <w:pPr>
        <w:overflowPunct/>
        <w:autoSpaceDE/>
        <w:autoSpaceDN/>
        <w:adjustRightInd/>
        <w:spacing w:line="240" w:lineRule="auto"/>
        <w:textAlignment w:val="auto"/>
        <w:rPr>
          <w:b/>
          <w:bCs/>
        </w:rPr>
      </w:pPr>
    </w:p>
    <w:p w14:paraId="178DDB42" w14:textId="3B41E406" w:rsidR="008751B9" w:rsidRDefault="00084D8F" w:rsidP="00AC6A7A">
      <w:pPr>
        <w:overflowPunct/>
        <w:autoSpaceDE/>
        <w:autoSpaceDN/>
        <w:adjustRightInd/>
        <w:spacing w:line="240" w:lineRule="auto"/>
        <w:textAlignment w:val="auto"/>
      </w:pPr>
      <w:r>
        <w:t xml:space="preserve">Je hebt hier 5 minuten de tijd voor vanaf dat de cameraman de opdracht aangekregen heeft. Ben je te laat of is het niet juist, dan is de opdracht niet geslaagd. Je hebt echter 1 joker. Dat betekent dat als 1 keer een opdracht niet lukt </w:t>
      </w:r>
      <w:r w:rsidR="00DA14B6">
        <w:t xml:space="preserve">de </w:t>
      </w:r>
      <w:r w:rsidR="00DA14B6">
        <w:rPr>
          <w:b/>
          <w:bCs/>
        </w:rPr>
        <w:t xml:space="preserve">redactie </w:t>
      </w:r>
      <w:r w:rsidR="00DA14B6">
        <w:t>dit door de vingers zal zien.</w:t>
      </w:r>
    </w:p>
    <w:p w14:paraId="409C8100" w14:textId="77777777" w:rsidR="00DA14B6" w:rsidRDefault="00DA14B6" w:rsidP="00AC6A7A">
      <w:pPr>
        <w:overflowPunct/>
        <w:autoSpaceDE/>
        <w:autoSpaceDN/>
        <w:adjustRightInd/>
        <w:spacing w:line="240" w:lineRule="auto"/>
        <w:textAlignment w:val="auto"/>
      </w:pPr>
    </w:p>
    <w:p w14:paraId="599425A6" w14:textId="09E9A284" w:rsidR="00DA14B6" w:rsidRDefault="00DA14B6" w:rsidP="00AC6A7A">
      <w:pPr>
        <w:overflowPunct/>
        <w:autoSpaceDE/>
        <w:autoSpaceDN/>
        <w:adjustRightInd/>
        <w:spacing w:line="240" w:lineRule="auto"/>
        <w:textAlignment w:val="auto"/>
      </w:pPr>
      <w:r>
        <w:t>Lukt het om iedereen op tijd en juist te schminken? Dan krijg je een letter om de bom te ontmantelen. Veel succes!</w:t>
      </w:r>
    </w:p>
    <w:p w14:paraId="6922668E" w14:textId="77777777" w:rsidR="00DA14B6" w:rsidRDefault="00DA14B6" w:rsidP="00AC6A7A">
      <w:pPr>
        <w:overflowPunct/>
        <w:autoSpaceDE/>
        <w:autoSpaceDN/>
        <w:adjustRightInd/>
        <w:spacing w:line="240" w:lineRule="auto"/>
        <w:textAlignment w:val="auto"/>
      </w:pPr>
    </w:p>
    <w:p w14:paraId="17ACE13D" w14:textId="77777777" w:rsidR="00DA14B6" w:rsidRPr="00DA14B6" w:rsidRDefault="00DA14B6" w:rsidP="00AC6A7A">
      <w:pPr>
        <w:overflowPunct/>
        <w:autoSpaceDE/>
        <w:autoSpaceDN/>
        <w:adjustRightInd/>
        <w:spacing w:line="240" w:lineRule="auto"/>
        <w:textAlignment w:val="auto"/>
      </w:pPr>
    </w:p>
    <w:p w14:paraId="66270B69" w14:textId="77777777" w:rsidR="00872036" w:rsidRDefault="00872036" w:rsidP="00AC6A7A">
      <w:pPr>
        <w:overflowPunct/>
        <w:autoSpaceDE/>
        <w:autoSpaceDN/>
        <w:adjustRightInd/>
        <w:spacing w:line="240" w:lineRule="auto"/>
        <w:textAlignment w:val="auto"/>
        <w:rPr>
          <w:b/>
          <w:bCs/>
        </w:rPr>
      </w:pPr>
    </w:p>
    <w:p w14:paraId="752D9785" w14:textId="5D339B2B" w:rsidR="007B0080" w:rsidRDefault="00DA14B6" w:rsidP="00AC6A7A">
      <w:pPr>
        <w:overflowPunct/>
        <w:autoSpaceDE/>
        <w:autoSpaceDN/>
        <w:adjustRightInd/>
        <w:spacing w:line="240" w:lineRule="auto"/>
        <w:textAlignment w:val="auto"/>
      </w:pPr>
      <w:r>
        <w:rPr>
          <w:noProof/>
        </w:rPr>
        <w:drawing>
          <wp:inline distT="0" distB="0" distL="0" distR="0" wp14:anchorId="07CD329D" wp14:editId="4ACF3BFE">
            <wp:extent cx="2971800" cy="2971800"/>
            <wp:effectExtent l="0" t="0" r="0" b="0"/>
            <wp:docPr id="38841230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pic:spPr>
                </pic:pic>
              </a:graphicData>
            </a:graphic>
          </wp:inline>
        </w:drawing>
      </w:r>
    </w:p>
    <w:p w14:paraId="3EFD08CA" w14:textId="0C46F624" w:rsidR="007D5412" w:rsidRDefault="007D5412">
      <w:pPr>
        <w:overflowPunct/>
        <w:autoSpaceDE/>
        <w:autoSpaceDN/>
        <w:adjustRightInd/>
        <w:spacing w:line="240" w:lineRule="auto"/>
        <w:textAlignment w:val="auto"/>
      </w:pPr>
      <w:r>
        <w:br w:type="page"/>
      </w:r>
    </w:p>
    <w:tbl>
      <w:tblPr>
        <w:tblStyle w:val="Tabelraster"/>
        <w:tblW w:w="0" w:type="auto"/>
        <w:tblLook w:val="04A0" w:firstRow="1" w:lastRow="0" w:firstColumn="1" w:lastColumn="0" w:noHBand="0" w:noVBand="1"/>
      </w:tblPr>
      <w:tblGrid>
        <w:gridCol w:w="3020"/>
        <w:gridCol w:w="3020"/>
        <w:gridCol w:w="3021"/>
      </w:tblGrid>
      <w:tr w:rsidR="007D5412" w14:paraId="66647651" w14:textId="77777777" w:rsidTr="007D5412">
        <w:tc>
          <w:tcPr>
            <w:tcW w:w="3020" w:type="dxa"/>
          </w:tcPr>
          <w:p w14:paraId="4A6B3973" w14:textId="153257D0" w:rsidR="007D5412" w:rsidRDefault="007D5412" w:rsidP="00AC6A7A">
            <w:pPr>
              <w:overflowPunct/>
              <w:autoSpaceDE/>
              <w:autoSpaceDN/>
              <w:adjustRightInd/>
              <w:spacing w:line="240" w:lineRule="auto"/>
              <w:textAlignment w:val="auto"/>
            </w:pPr>
            <w:r>
              <w:rPr>
                <w:noProof/>
              </w:rPr>
              <w:lastRenderedPageBreak/>
              <w:drawing>
                <wp:inline distT="0" distB="0" distL="0" distR="0" wp14:anchorId="475F7DDC" wp14:editId="61A11C6B">
                  <wp:extent cx="1638300" cy="1638300"/>
                  <wp:effectExtent l="0" t="0" r="0" b="0"/>
                  <wp:docPr id="1346202050" name="Afbeelding 1346202050"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202050" name="Afbeelding 1346202050" descr="Afbeelding met zwart, duisternis&#10;&#10;Automatisch gegenereerde beschrijv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inline>
              </w:drawing>
            </w:r>
          </w:p>
        </w:tc>
        <w:tc>
          <w:tcPr>
            <w:tcW w:w="3020" w:type="dxa"/>
          </w:tcPr>
          <w:p w14:paraId="0E87C84C" w14:textId="7A6125E1" w:rsidR="007D5412" w:rsidRDefault="007D5412" w:rsidP="00AC6A7A">
            <w:pPr>
              <w:overflowPunct/>
              <w:autoSpaceDE/>
              <w:autoSpaceDN/>
              <w:adjustRightInd/>
              <w:spacing w:line="240" w:lineRule="auto"/>
              <w:textAlignment w:val="auto"/>
            </w:pPr>
            <w:r>
              <w:rPr>
                <w:noProof/>
              </w:rPr>
              <w:drawing>
                <wp:inline distT="0" distB="0" distL="0" distR="0" wp14:anchorId="7BF73214" wp14:editId="55492785">
                  <wp:extent cx="1638000" cy="1638000"/>
                  <wp:effectExtent l="0" t="0" r="0" b="0"/>
                  <wp:docPr id="717507455" name="Afbeelding 717507455"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46083" name="Afbeelding 4" descr="Afbeelding met zwart, duisternis&#10;&#10;Automatisch gegenereerde beschrijvi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38000" cy="1638000"/>
                          </a:xfrm>
                          <a:prstGeom prst="rect">
                            <a:avLst/>
                          </a:prstGeom>
                          <a:noFill/>
                        </pic:spPr>
                      </pic:pic>
                    </a:graphicData>
                  </a:graphic>
                </wp:inline>
              </w:drawing>
            </w:r>
          </w:p>
        </w:tc>
        <w:tc>
          <w:tcPr>
            <w:tcW w:w="3021" w:type="dxa"/>
          </w:tcPr>
          <w:p w14:paraId="0A1BC515" w14:textId="66684BB5" w:rsidR="007D5412" w:rsidRDefault="007D5412" w:rsidP="00AC6A7A">
            <w:pPr>
              <w:overflowPunct/>
              <w:autoSpaceDE/>
              <w:autoSpaceDN/>
              <w:adjustRightInd/>
              <w:spacing w:line="240" w:lineRule="auto"/>
              <w:textAlignment w:val="auto"/>
            </w:pPr>
            <w:r>
              <w:rPr>
                <w:noProof/>
              </w:rPr>
              <w:drawing>
                <wp:inline distT="0" distB="0" distL="0" distR="0" wp14:anchorId="292725C4" wp14:editId="067B1CD2">
                  <wp:extent cx="1638000" cy="1638000"/>
                  <wp:effectExtent l="0" t="0" r="0" b="0"/>
                  <wp:docPr id="1030965499" name="Afbeelding 1030965499"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965499" name="Afbeelding 1030965499" descr="Afbeelding met zwart, duisternis&#10;&#10;Automatisch gegenereerde beschrijvi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8000" cy="1638000"/>
                          </a:xfrm>
                          <a:prstGeom prst="rect">
                            <a:avLst/>
                          </a:prstGeom>
                          <a:noFill/>
                        </pic:spPr>
                      </pic:pic>
                    </a:graphicData>
                  </a:graphic>
                </wp:inline>
              </w:drawing>
            </w:r>
          </w:p>
        </w:tc>
      </w:tr>
      <w:tr w:rsidR="007D5412" w14:paraId="150D46ED" w14:textId="77777777" w:rsidTr="007D5412">
        <w:tc>
          <w:tcPr>
            <w:tcW w:w="3020" w:type="dxa"/>
          </w:tcPr>
          <w:p w14:paraId="55FD98E1" w14:textId="190F51FD" w:rsidR="007D5412" w:rsidRDefault="007D5412" w:rsidP="00AC6A7A">
            <w:pPr>
              <w:overflowPunct/>
              <w:autoSpaceDE/>
              <w:autoSpaceDN/>
              <w:adjustRightInd/>
              <w:spacing w:line="240" w:lineRule="auto"/>
              <w:textAlignment w:val="auto"/>
              <w:rPr>
                <w:noProof/>
              </w:rPr>
            </w:pPr>
            <w:r>
              <w:rPr>
                <w:noProof/>
              </w:rPr>
              <w:drawing>
                <wp:inline distT="0" distB="0" distL="0" distR="0" wp14:anchorId="7BC9153F" wp14:editId="6C4116E2">
                  <wp:extent cx="1638000" cy="1638000"/>
                  <wp:effectExtent l="0" t="0" r="0" b="0"/>
                  <wp:docPr id="2113399476" name="Afbeelding 2113399476"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399476" name="Afbeelding 2113399476" descr="Afbeelding met zwart, duisternis&#10;&#10;Automatisch gegenereerde beschrijvi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38000" cy="1638000"/>
                          </a:xfrm>
                          <a:prstGeom prst="rect">
                            <a:avLst/>
                          </a:prstGeom>
                          <a:noFill/>
                        </pic:spPr>
                      </pic:pic>
                    </a:graphicData>
                  </a:graphic>
                </wp:inline>
              </w:drawing>
            </w:r>
          </w:p>
        </w:tc>
        <w:tc>
          <w:tcPr>
            <w:tcW w:w="3020" w:type="dxa"/>
          </w:tcPr>
          <w:p w14:paraId="7CDED137" w14:textId="52A5B51A" w:rsidR="007D5412" w:rsidRDefault="007D5412" w:rsidP="00AC6A7A">
            <w:pPr>
              <w:overflowPunct/>
              <w:autoSpaceDE/>
              <w:autoSpaceDN/>
              <w:adjustRightInd/>
              <w:spacing w:line="240" w:lineRule="auto"/>
              <w:textAlignment w:val="auto"/>
              <w:rPr>
                <w:noProof/>
              </w:rPr>
            </w:pPr>
            <w:r>
              <w:rPr>
                <w:noProof/>
              </w:rPr>
              <w:drawing>
                <wp:inline distT="0" distB="0" distL="0" distR="0" wp14:anchorId="481BA9A1" wp14:editId="432EA9AC">
                  <wp:extent cx="1637665" cy="1637665"/>
                  <wp:effectExtent l="0" t="0" r="0" b="0"/>
                  <wp:docPr id="1760987749" name="Graphic 1760987749" descr="Eze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153360" name="Graphic 1751153360" descr="Ezel silhouet"/>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637665" cy="1637665"/>
                          </a:xfrm>
                          <a:prstGeom prst="rect">
                            <a:avLst/>
                          </a:prstGeom>
                        </pic:spPr>
                      </pic:pic>
                    </a:graphicData>
                  </a:graphic>
                </wp:inline>
              </w:drawing>
            </w:r>
          </w:p>
        </w:tc>
        <w:tc>
          <w:tcPr>
            <w:tcW w:w="3021" w:type="dxa"/>
          </w:tcPr>
          <w:p w14:paraId="0B0D3740" w14:textId="2D457B53" w:rsidR="007D5412" w:rsidRDefault="007D5412" w:rsidP="00AC6A7A">
            <w:pPr>
              <w:overflowPunct/>
              <w:autoSpaceDE/>
              <w:autoSpaceDN/>
              <w:adjustRightInd/>
              <w:spacing w:line="240" w:lineRule="auto"/>
              <w:textAlignment w:val="auto"/>
              <w:rPr>
                <w:noProof/>
              </w:rPr>
            </w:pPr>
            <w:r>
              <w:rPr>
                <w:noProof/>
              </w:rPr>
              <w:drawing>
                <wp:inline distT="0" distB="0" distL="0" distR="0" wp14:anchorId="5D98E01D" wp14:editId="4CDAA4E2">
                  <wp:extent cx="1638000" cy="1638000"/>
                  <wp:effectExtent l="0" t="0" r="635" b="0"/>
                  <wp:docPr id="1458030052" name="Afbeelding 1458030052"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030052" name="Afbeelding 1458030052" descr="Afbeelding met zwart, duisternis&#10;&#10;Automatisch gegenereerde beschrijvi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38000" cy="1638000"/>
                          </a:xfrm>
                          <a:prstGeom prst="rect">
                            <a:avLst/>
                          </a:prstGeom>
                          <a:noFill/>
                        </pic:spPr>
                      </pic:pic>
                    </a:graphicData>
                  </a:graphic>
                </wp:inline>
              </w:drawing>
            </w:r>
          </w:p>
        </w:tc>
      </w:tr>
      <w:tr w:rsidR="007D5412" w14:paraId="73B67B11" w14:textId="77777777" w:rsidTr="007D5412">
        <w:tc>
          <w:tcPr>
            <w:tcW w:w="3020" w:type="dxa"/>
          </w:tcPr>
          <w:p w14:paraId="30DA3B37" w14:textId="34F6490A" w:rsidR="007D5412" w:rsidRDefault="007D5412" w:rsidP="00AC6A7A">
            <w:pPr>
              <w:overflowPunct/>
              <w:autoSpaceDE/>
              <w:autoSpaceDN/>
              <w:adjustRightInd/>
              <w:spacing w:line="240" w:lineRule="auto"/>
              <w:textAlignment w:val="auto"/>
              <w:rPr>
                <w:noProof/>
              </w:rPr>
            </w:pPr>
            <w:r>
              <w:rPr>
                <w:noProof/>
              </w:rPr>
              <w:drawing>
                <wp:inline distT="0" distB="0" distL="0" distR="0" wp14:anchorId="675CE224" wp14:editId="715C734A">
                  <wp:extent cx="1638000" cy="1638000"/>
                  <wp:effectExtent l="0" t="0" r="0" b="0"/>
                  <wp:docPr id="1406295568" name="Afbeelding 1406295568"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295568" name="Afbeelding 1406295568" descr="Afbeelding met zwart, duisternis&#10;&#10;Automatisch gegenereerde beschrijvi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8000" cy="1638000"/>
                          </a:xfrm>
                          <a:prstGeom prst="rect">
                            <a:avLst/>
                          </a:prstGeom>
                          <a:noFill/>
                        </pic:spPr>
                      </pic:pic>
                    </a:graphicData>
                  </a:graphic>
                </wp:inline>
              </w:drawing>
            </w:r>
          </w:p>
        </w:tc>
        <w:tc>
          <w:tcPr>
            <w:tcW w:w="3020" w:type="dxa"/>
          </w:tcPr>
          <w:p w14:paraId="3F1E85EC" w14:textId="65CA9730" w:rsidR="007D5412" w:rsidRDefault="007D5412" w:rsidP="00AC6A7A">
            <w:pPr>
              <w:overflowPunct/>
              <w:autoSpaceDE/>
              <w:autoSpaceDN/>
              <w:adjustRightInd/>
              <w:spacing w:line="240" w:lineRule="auto"/>
              <w:textAlignment w:val="auto"/>
              <w:rPr>
                <w:noProof/>
              </w:rPr>
            </w:pPr>
            <w:r>
              <w:rPr>
                <w:noProof/>
              </w:rPr>
              <w:drawing>
                <wp:inline distT="0" distB="0" distL="0" distR="0" wp14:anchorId="2816EB60" wp14:editId="12507AAC">
                  <wp:extent cx="1638000" cy="1638000"/>
                  <wp:effectExtent l="0" t="0" r="0" b="0"/>
                  <wp:docPr id="430957543" name="Afbeelding 430957543"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625454" name="Afbeelding 3" descr="Afbeelding met zwart, duisternis&#10;&#10;Automatisch gegenereerde beschrijvi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38000" cy="1638000"/>
                          </a:xfrm>
                          <a:prstGeom prst="rect">
                            <a:avLst/>
                          </a:prstGeom>
                          <a:noFill/>
                        </pic:spPr>
                      </pic:pic>
                    </a:graphicData>
                  </a:graphic>
                </wp:inline>
              </w:drawing>
            </w:r>
          </w:p>
        </w:tc>
        <w:tc>
          <w:tcPr>
            <w:tcW w:w="3021" w:type="dxa"/>
          </w:tcPr>
          <w:p w14:paraId="11047984" w14:textId="4AC67FDA" w:rsidR="007D5412" w:rsidRDefault="007D5412" w:rsidP="00AC6A7A">
            <w:pPr>
              <w:overflowPunct/>
              <w:autoSpaceDE/>
              <w:autoSpaceDN/>
              <w:adjustRightInd/>
              <w:spacing w:line="240" w:lineRule="auto"/>
              <w:textAlignment w:val="auto"/>
              <w:rPr>
                <w:noProof/>
              </w:rPr>
            </w:pPr>
            <w:r>
              <w:rPr>
                <w:noProof/>
              </w:rPr>
              <w:drawing>
                <wp:inline distT="0" distB="0" distL="0" distR="0" wp14:anchorId="3C23A32A" wp14:editId="3E375B59">
                  <wp:extent cx="1638000" cy="1638000"/>
                  <wp:effectExtent l="0" t="0" r="0" b="0"/>
                  <wp:docPr id="1904902835" name="Afbeelding 1904902835"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036335" name="Afbeelding 6" descr="Afbeelding met zwart, duisternis&#10;&#10;Automatisch gegenereerde beschrijvi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8000" cy="1638000"/>
                          </a:xfrm>
                          <a:prstGeom prst="rect">
                            <a:avLst/>
                          </a:prstGeom>
                          <a:noFill/>
                        </pic:spPr>
                      </pic:pic>
                    </a:graphicData>
                  </a:graphic>
                </wp:inline>
              </w:drawing>
            </w:r>
          </w:p>
        </w:tc>
      </w:tr>
      <w:tr w:rsidR="007D5412" w14:paraId="32B6D8CC" w14:textId="77777777" w:rsidTr="007D5412">
        <w:tc>
          <w:tcPr>
            <w:tcW w:w="3020" w:type="dxa"/>
          </w:tcPr>
          <w:p w14:paraId="56EF045D" w14:textId="4AD24B79" w:rsidR="007D5412" w:rsidRDefault="007D5412" w:rsidP="00AC6A7A">
            <w:pPr>
              <w:overflowPunct/>
              <w:autoSpaceDE/>
              <w:autoSpaceDN/>
              <w:adjustRightInd/>
              <w:spacing w:line="240" w:lineRule="auto"/>
              <w:textAlignment w:val="auto"/>
              <w:rPr>
                <w:noProof/>
              </w:rPr>
            </w:pPr>
            <w:r>
              <w:rPr>
                <w:noProof/>
              </w:rPr>
              <w:drawing>
                <wp:inline distT="0" distB="0" distL="0" distR="0" wp14:anchorId="00A64777" wp14:editId="06103FEE">
                  <wp:extent cx="1638000" cy="1638000"/>
                  <wp:effectExtent l="0" t="0" r="0" b="0"/>
                  <wp:docPr id="1334648479" name="Afbeelding 1334648479"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8479" name="Afbeelding 1334648479" descr="Afbeelding met zwart, duisternis&#10;&#10;Automatisch gegenereerde beschrijvi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38000" cy="1638000"/>
                          </a:xfrm>
                          <a:prstGeom prst="rect">
                            <a:avLst/>
                          </a:prstGeom>
                          <a:noFill/>
                        </pic:spPr>
                      </pic:pic>
                    </a:graphicData>
                  </a:graphic>
                </wp:inline>
              </w:drawing>
            </w:r>
          </w:p>
        </w:tc>
        <w:tc>
          <w:tcPr>
            <w:tcW w:w="3020" w:type="dxa"/>
          </w:tcPr>
          <w:p w14:paraId="2A8740D9" w14:textId="6BA9DF1F" w:rsidR="007D5412" w:rsidRDefault="007D5412" w:rsidP="00AC6A7A">
            <w:pPr>
              <w:overflowPunct/>
              <w:autoSpaceDE/>
              <w:autoSpaceDN/>
              <w:adjustRightInd/>
              <w:spacing w:line="240" w:lineRule="auto"/>
              <w:textAlignment w:val="auto"/>
              <w:rPr>
                <w:noProof/>
              </w:rPr>
            </w:pPr>
            <w:r>
              <w:rPr>
                <w:noProof/>
              </w:rPr>
              <w:drawing>
                <wp:inline distT="0" distB="0" distL="0" distR="0" wp14:anchorId="27F2DCC3" wp14:editId="7E6EEB28">
                  <wp:extent cx="1638000" cy="1638000"/>
                  <wp:effectExtent l="0" t="0" r="0" b="0"/>
                  <wp:docPr id="994179892" name="Graphic 994179892" descr="Oog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138165" name="Graphic 537138165" descr="Oog met effen opvullin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1638000" cy="1638000"/>
                          </a:xfrm>
                          <a:prstGeom prst="rect">
                            <a:avLst/>
                          </a:prstGeom>
                        </pic:spPr>
                      </pic:pic>
                    </a:graphicData>
                  </a:graphic>
                </wp:inline>
              </w:drawing>
            </w:r>
          </w:p>
        </w:tc>
        <w:tc>
          <w:tcPr>
            <w:tcW w:w="3021" w:type="dxa"/>
          </w:tcPr>
          <w:p w14:paraId="21CF8F3D" w14:textId="44081F70" w:rsidR="007D5412" w:rsidRDefault="007D5412" w:rsidP="00AC6A7A">
            <w:pPr>
              <w:overflowPunct/>
              <w:autoSpaceDE/>
              <w:autoSpaceDN/>
              <w:adjustRightInd/>
              <w:spacing w:line="240" w:lineRule="auto"/>
              <w:textAlignment w:val="auto"/>
              <w:rPr>
                <w:noProof/>
              </w:rPr>
            </w:pPr>
            <w:r>
              <w:rPr>
                <w:noProof/>
              </w:rPr>
              <w:drawing>
                <wp:inline distT="0" distB="0" distL="0" distR="0" wp14:anchorId="06AAEFDF" wp14:editId="66C0EBDE">
                  <wp:extent cx="1638000" cy="1638000"/>
                  <wp:effectExtent l="0" t="0" r="0" b="0"/>
                  <wp:docPr id="1819441603" name="Afbeelding 1819441603"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05495" name="Afbeelding 7" descr="Afbeelding met zwart, duisternis&#10;&#10;Automatisch gegenereerde beschrijvi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38000" cy="1638000"/>
                          </a:xfrm>
                          <a:prstGeom prst="rect">
                            <a:avLst/>
                          </a:prstGeom>
                          <a:noFill/>
                        </pic:spPr>
                      </pic:pic>
                    </a:graphicData>
                  </a:graphic>
                </wp:inline>
              </w:drawing>
            </w:r>
          </w:p>
        </w:tc>
      </w:tr>
    </w:tbl>
    <w:p w14:paraId="195D84DE" w14:textId="5068EC0A" w:rsidR="007D5412" w:rsidRDefault="007D5412" w:rsidP="00AC6A7A">
      <w:pPr>
        <w:overflowPunct/>
        <w:autoSpaceDE/>
        <w:autoSpaceDN/>
        <w:adjustRightInd/>
        <w:spacing w:line="240" w:lineRule="auto"/>
        <w:textAlignment w:val="auto"/>
      </w:pPr>
    </w:p>
    <w:p w14:paraId="5FE27569" w14:textId="77777777" w:rsidR="007B0080" w:rsidRDefault="007B0080" w:rsidP="00AC6A7A">
      <w:pPr>
        <w:overflowPunct/>
        <w:autoSpaceDE/>
        <w:autoSpaceDN/>
        <w:adjustRightInd/>
        <w:spacing w:line="240" w:lineRule="auto"/>
        <w:textAlignment w:val="auto"/>
        <w:sectPr w:rsidR="007B0080" w:rsidSect="00691BC1">
          <w:footerReference w:type="default" r:id="rId49"/>
          <w:headerReference w:type="first" r:id="rId50"/>
          <w:footerReference w:type="first" r:id="rId51"/>
          <w:pgSz w:w="11907" w:h="16840" w:code="9"/>
          <w:pgMar w:top="1418" w:right="1418" w:bottom="1418" w:left="1418" w:header="709" w:footer="737" w:gutter="0"/>
          <w:cols w:space="708"/>
          <w:titlePg/>
        </w:sectPr>
      </w:pPr>
    </w:p>
    <w:p w14:paraId="2B8BF643" w14:textId="63604E72" w:rsidR="007D5412" w:rsidRDefault="007D5412" w:rsidP="00AC6A7A">
      <w:pPr>
        <w:overflowPunct/>
        <w:autoSpaceDE/>
        <w:autoSpaceDN/>
        <w:adjustRightInd/>
        <w:spacing w:line="240" w:lineRule="auto"/>
        <w:textAlignment w:val="auto"/>
      </w:pPr>
    </w:p>
    <w:p w14:paraId="57DD40CC" w14:textId="77777777" w:rsidR="007D5412" w:rsidRDefault="007D5412" w:rsidP="00AC6A7A">
      <w:pPr>
        <w:overflowPunct/>
        <w:autoSpaceDE/>
        <w:autoSpaceDN/>
        <w:adjustRightInd/>
        <w:spacing w:line="240" w:lineRule="auto"/>
        <w:textAlignment w:val="auto"/>
      </w:pPr>
    </w:p>
    <w:p w14:paraId="03CCF88D" w14:textId="77777777" w:rsidR="007D5412" w:rsidRDefault="007D5412" w:rsidP="00AC6A7A">
      <w:pPr>
        <w:overflowPunct/>
        <w:autoSpaceDE/>
        <w:autoSpaceDN/>
        <w:adjustRightInd/>
        <w:spacing w:line="240" w:lineRule="auto"/>
        <w:textAlignment w:val="auto"/>
      </w:pPr>
    </w:p>
    <w:p w14:paraId="5551C548" w14:textId="0CACD074" w:rsidR="007D5412" w:rsidRDefault="007D5412" w:rsidP="00AC6A7A">
      <w:pPr>
        <w:overflowPunct/>
        <w:autoSpaceDE/>
        <w:autoSpaceDN/>
        <w:adjustRightInd/>
        <w:spacing w:line="240" w:lineRule="auto"/>
        <w:textAlignment w:val="auto"/>
      </w:pPr>
    </w:p>
    <w:p w14:paraId="66797969" w14:textId="39F73EB3" w:rsidR="00872036" w:rsidRDefault="00872036" w:rsidP="00AC6A7A">
      <w:pPr>
        <w:overflowPunct/>
        <w:autoSpaceDE/>
        <w:autoSpaceDN/>
        <w:adjustRightInd/>
        <w:spacing w:line="240" w:lineRule="auto"/>
        <w:textAlignment w:val="auto"/>
      </w:pPr>
    </w:p>
    <w:p w14:paraId="73B2A7DA" w14:textId="4D205000" w:rsidR="007B0080" w:rsidRDefault="007B0080" w:rsidP="00AC6A7A">
      <w:pPr>
        <w:overflowPunct/>
        <w:autoSpaceDE/>
        <w:autoSpaceDN/>
        <w:adjustRightInd/>
        <w:spacing w:line="240" w:lineRule="auto"/>
        <w:textAlignment w:val="auto"/>
      </w:pPr>
    </w:p>
    <w:p w14:paraId="606101DE" w14:textId="77777777" w:rsidR="007B0080" w:rsidRDefault="007B0080" w:rsidP="00AC6A7A">
      <w:pPr>
        <w:overflowPunct/>
        <w:autoSpaceDE/>
        <w:autoSpaceDN/>
        <w:adjustRightInd/>
        <w:spacing w:line="240" w:lineRule="auto"/>
        <w:textAlignment w:val="auto"/>
      </w:pPr>
    </w:p>
    <w:p w14:paraId="5CC815BE" w14:textId="418FE6BC" w:rsidR="007B0080" w:rsidRDefault="007B0080" w:rsidP="00AC6A7A">
      <w:pPr>
        <w:overflowPunct/>
        <w:autoSpaceDE/>
        <w:autoSpaceDN/>
        <w:adjustRightInd/>
        <w:spacing w:line="240" w:lineRule="auto"/>
        <w:textAlignment w:val="auto"/>
      </w:pPr>
    </w:p>
    <w:p w14:paraId="31E047A1" w14:textId="77777777" w:rsidR="007B0080" w:rsidRDefault="007B0080" w:rsidP="00AC6A7A">
      <w:pPr>
        <w:overflowPunct/>
        <w:autoSpaceDE/>
        <w:autoSpaceDN/>
        <w:adjustRightInd/>
        <w:spacing w:line="240" w:lineRule="auto"/>
        <w:textAlignment w:val="auto"/>
      </w:pPr>
    </w:p>
    <w:p w14:paraId="2A01C661" w14:textId="32B30A85" w:rsidR="007B0080" w:rsidRDefault="007B0080" w:rsidP="00AC6A7A">
      <w:pPr>
        <w:overflowPunct/>
        <w:autoSpaceDE/>
        <w:autoSpaceDN/>
        <w:adjustRightInd/>
        <w:spacing w:line="240" w:lineRule="auto"/>
        <w:textAlignment w:val="auto"/>
      </w:pPr>
    </w:p>
    <w:p w14:paraId="696138BA" w14:textId="77777777" w:rsidR="007B0080" w:rsidRDefault="007B0080" w:rsidP="00AC6A7A">
      <w:pPr>
        <w:overflowPunct/>
        <w:autoSpaceDE/>
        <w:autoSpaceDN/>
        <w:adjustRightInd/>
        <w:spacing w:line="240" w:lineRule="auto"/>
        <w:textAlignment w:val="auto"/>
      </w:pPr>
    </w:p>
    <w:p w14:paraId="512D0DC1" w14:textId="581A867E" w:rsidR="007B0080" w:rsidRDefault="007B0080" w:rsidP="00AC6A7A">
      <w:pPr>
        <w:overflowPunct/>
        <w:autoSpaceDE/>
        <w:autoSpaceDN/>
        <w:adjustRightInd/>
        <w:spacing w:line="240" w:lineRule="auto"/>
        <w:textAlignment w:val="auto"/>
      </w:pPr>
    </w:p>
    <w:p w14:paraId="2FFA3284" w14:textId="0C9F344A" w:rsidR="007B0080" w:rsidRDefault="007B0080" w:rsidP="00AC6A7A">
      <w:pPr>
        <w:overflowPunct/>
        <w:autoSpaceDE/>
        <w:autoSpaceDN/>
        <w:adjustRightInd/>
        <w:spacing w:line="240" w:lineRule="auto"/>
        <w:textAlignment w:val="auto"/>
      </w:pPr>
    </w:p>
    <w:p w14:paraId="7E8A8960" w14:textId="215DB6D1" w:rsidR="007B0080" w:rsidRDefault="007B0080" w:rsidP="00AC6A7A">
      <w:pPr>
        <w:overflowPunct/>
        <w:autoSpaceDE/>
        <w:autoSpaceDN/>
        <w:adjustRightInd/>
        <w:spacing w:line="240" w:lineRule="auto"/>
        <w:textAlignment w:val="auto"/>
      </w:pPr>
    </w:p>
    <w:p w14:paraId="0CFA74A4" w14:textId="77777777" w:rsidR="007B0080" w:rsidRDefault="007B0080" w:rsidP="00AC6A7A">
      <w:pPr>
        <w:overflowPunct/>
        <w:autoSpaceDE/>
        <w:autoSpaceDN/>
        <w:adjustRightInd/>
        <w:spacing w:line="240" w:lineRule="auto"/>
        <w:textAlignment w:val="auto"/>
      </w:pPr>
    </w:p>
    <w:p w14:paraId="23E2CFF8" w14:textId="77777777" w:rsidR="007B0080" w:rsidRDefault="007B0080" w:rsidP="00AC6A7A">
      <w:pPr>
        <w:overflowPunct/>
        <w:autoSpaceDE/>
        <w:autoSpaceDN/>
        <w:adjustRightInd/>
        <w:spacing w:line="240" w:lineRule="auto"/>
        <w:textAlignment w:val="auto"/>
      </w:pPr>
    </w:p>
    <w:p w14:paraId="74CFF8E1" w14:textId="4A0A908B" w:rsidR="007B0080" w:rsidRDefault="007B0080" w:rsidP="00AC6A7A">
      <w:pPr>
        <w:overflowPunct/>
        <w:autoSpaceDE/>
        <w:autoSpaceDN/>
        <w:adjustRightInd/>
        <w:spacing w:line="240" w:lineRule="auto"/>
        <w:textAlignment w:val="auto"/>
      </w:pPr>
    </w:p>
    <w:p w14:paraId="772FADA0" w14:textId="77777777" w:rsidR="007B0080" w:rsidRDefault="007B0080" w:rsidP="00AC6A7A">
      <w:pPr>
        <w:overflowPunct/>
        <w:autoSpaceDE/>
        <w:autoSpaceDN/>
        <w:adjustRightInd/>
        <w:spacing w:line="240" w:lineRule="auto"/>
        <w:textAlignment w:val="auto"/>
      </w:pPr>
    </w:p>
    <w:p w14:paraId="6F204724" w14:textId="77777777" w:rsidR="007B0080" w:rsidRDefault="007B0080" w:rsidP="00AC6A7A">
      <w:pPr>
        <w:overflowPunct/>
        <w:autoSpaceDE/>
        <w:autoSpaceDN/>
        <w:adjustRightInd/>
        <w:spacing w:line="240" w:lineRule="auto"/>
        <w:textAlignment w:val="auto"/>
      </w:pPr>
    </w:p>
    <w:p w14:paraId="568EC636" w14:textId="451D5309" w:rsidR="007B0080" w:rsidRDefault="007B0080" w:rsidP="00AC6A7A">
      <w:pPr>
        <w:overflowPunct/>
        <w:autoSpaceDE/>
        <w:autoSpaceDN/>
        <w:adjustRightInd/>
        <w:spacing w:line="240" w:lineRule="auto"/>
        <w:textAlignment w:val="auto"/>
      </w:pPr>
    </w:p>
    <w:p w14:paraId="39937028" w14:textId="77777777" w:rsidR="007B0080" w:rsidRDefault="007B0080" w:rsidP="00AC6A7A">
      <w:pPr>
        <w:overflowPunct/>
        <w:autoSpaceDE/>
        <w:autoSpaceDN/>
        <w:adjustRightInd/>
        <w:spacing w:line="240" w:lineRule="auto"/>
        <w:textAlignment w:val="auto"/>
      </w:pPr>
    </w:p>
    <w:p w14:paraId="5AE6BCA6" w14:textId="4FD158E5" w:rsidR="007B0080" w:rsidRDefault="007B0080" w:rsidP="00AC6A7A">
      <w:pPr>
        <w:overflowPunct/>
        <w:autoSpaceDE/>
        <w:autoSpaceDN/>
        <w:adjustRightInd/>
        <w:spacing w:line="240" w:lineRule="auto"/>
        <w:textAlignment w:val="auto"/>
      </w:pPr>
    </w:p>
    <w:p w14:paraId="299E70F3" w14:textId="24B781C5" w:rsidR="007B0080" w:rsidRPr="00872036" w:rsidRDefault="007B0080" w:rsidP="00AC6A7A">
      <w:pPr>
        <w:overflowPunct/>
        <w:autoSpaceDE/>
        <w:autoSpaceDN/>
        <w:adjustRightInd/>
        <w:spacing w:line="240" w:lineRule="auto"/>
        <w:textAlignment w:val="auto"/>
      </w:pPr>
    </w:p>
    <w:sectPr w:rsidR="007B0080" w:rsidRPr="00872036" w:rsidSect="007B0080">
      <w:type w:val="continuous"/>
      <w:pgSz w:w="11907" w:h="16840" w:code="9"/>
      <w:pgMar w:top="1418" w:right="1418" w:bottom="1418" w:left="1418" w:header="709" w:footer="737" w:gutter="0"/>
      <w:cols w:num="2"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5E32" w14:textId="77777777" w:rsidR="00B12CFF" w:rsidRDefault="00B12CFF">
      <w:r>
        <w:separator/>
      </w:r>
    </w:p>
    <w:p w14:paraId="5C7B655A" w14:textId="77777777" w:rsidR="00B12CFF" w:rsidRDefault="00B12CFF"/>
  </w:endnote>
  <w:endnote w:type="continuationSeparator" w:id="0">
    <w:p w14:paraId="6E1222A1" w14:textId="77777777" w:rsidR="00B12CFF" w:rsidRDefault="00B12CFF">
      <w:r>
        <w:continuationSeparator/>
      </w:r>
    </w:p>
    <w:p w14:paraId="48C766E9" w14:textId="77777777" w:rsidR="00B12CFF" w:rsidRDefault="00B12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1D3F" w14:textId="77777777" w:rsidR="00B04BA8" w:rsidRDefault="00B04BA8">
    <w:pPr>
      <w:pStyle w:val="Voettekst"/>
      <w:rPr>
        <w:rFonts w:cs="Arial"/>
        <w:sz w:val="12"/>
      </w:rPr>
    </w:pPr>
  </w:p>
  <w:p w14:paraId="4FE8C497" w14:textId="77777777" w:rsidR="001C4692" w:rsidRDefault="004D64C3" w:rsidP="002A5122">
    <w:pPr>
      <w:pStyle w:val="Voettekst"/>
      <w:tabs>
        <w:tab w:val="clear" w:pos="4536"/>
        <w:tab w:val="center" w:pos="8789"/>
      </w:tabs>
    </w:pPr>
    <w:r>
      <w:rPr>
        <w:noProof/>
      </w:rPr>
      <w:drawing>
        <wp:inline distT="0" distB="0" distL="0" distR="0" wp14:anchorId="1C47E917" wp14:editId="0DC5D972">
          <wp:extent cx="365445"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445" cy="360000"/>
                  </a:xfrm>
                  <a:prstGeom prst="rect">
                    <a:avLst/>
                  </a:prstGeom>
                  <a:noFill/>
                  <a:ln>
                    <a:noFill/>
                  </a:ln>
                </pic:spPr>
              </pic:pic>
            </a:graphicData>
          </a:graphic>
        </wp:inline>
      </w:drawing>
    </w:r>
    <w:r w:rsidR="00B04BA8">
      <w:rPr>
        <w:rFonts w:cs="Arial"/>
        <w:sz w:val="12"/>
      </w:rPr>
      <w:tab/>
    </w:r>
    <w:r w:rsidR="00B04BA8">
      <w:rPr>
        <w:rStyle w:val="Paginanummer"/>
        <w:rFonts w:cs="Arial"/>
        <w:b w:val="0"/>
      </w:rPr>
      <w:fldChar w:fldCharType="begin"/>
    </w:r>
    <w:r w:rsidR="00B04BA8">
      <w:rPr>
        <w:rStyle w:val="Paginanummer"/>
        <w:rFonts w:cs="Arial"/>
        <w:b w:val="0"/>
      </w:rPr>
      <w:instrText xml:space="preserve"> PAGE </w:instrText>
    </w:r>
    <w:r w:rsidR="00B04BA8">
      <w:rPr>
        <w:rStyle w:val="Paginanummer"/>
        <w:rFonts w:cs="Arial"/>
        <w:b w:val="0"/>
      </w:rPr>
      <w:fldChar w:fldCharType="separate"/>
    </w:r>
    <w:r w:rsidR="00DD3570">
      <w:rPr>
        <w:rStyle w:val="Paginanummer"/>
        <w:rFonts w:cs="Arial"/>
        <w:b w:val="0"/>
        <w:noProof/>
      </w:rPr>
      <w:t>2</w:t>
    </w:r>
    <w:r w:rsidR="00B04BA8">
      <w:rPr>
        <w:rStyle w:val="Paginanummer"/>
        <w:rFonts w:cs="Arial"/>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0F04" w14:textId="77777777" w:rsidR="00B04BA8" w:rsidRPr="00D81472" w:rsidRDefault="00FD75A1" w:rsidP="002A5122">
    <w:pPr>
      <w:pStyle w:val="Voettekst"/>
      <w:tabs>
        <w:tab w:val="clear" w:pos="4536"/>
        <w:tab w:val="center" w:pos="8789"/>
      </w:tabs>
      <w:rPr>
        <w:rFonts w:cs="Arial"/>
        <w:sz w:val="8"/>
      </w:rPr>
    </w:pPr>
    <w:r>
      <w:rPr>
        <w:noProof/>
      </w:rPr>
      <w:drawing>
        <wp:inline distT="0" distB="0" distL="0" distR="0" wp14:anchorId="76181EF3" wp14:editId="1668452B">
          <wp:extent cx="365445"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445" cy="360000"/>
                  </a:xfrm>
                  <a:prstGeom prst="rect">
                    <a:avLst/>
                  </a:prstGeom>
                  <a:noFill/>
                  <a:ln>
                    <a:noFill/>
                  </a:ln>
                </pic:spPr>
              </pic:pic>
            </a:graphicData>
          </a:graphic>
        </wp:inline>
      </w:drawing>
    </w:r>
    <w:r w:rsidR="00B04BA8">
      <w:rPr>
        <w:rFonts w:cs="Arial"/>
        <w:sz w:val="12"/>
      </w:rPr>
      <w:tab/>
    </w:r>
    <w:r w:rsidR="00B04BA8">
      <w:rPr>
        <w:rStyle w:val="Paginanummer"/>
        <w:rFonts w:cs="Arial"/>
        <w:b w:val="0"/>
      </w:rPr>
      <w:fldChar w:fldCharType="begin"/>
    </w:r>
    <w:r w:rsidR="00B04BA8">
      <w:rPr>
        <w:rStyle w:val="Paginanummer"/>
        <w:rFonts w:cs="Arial"/>
        <w:b w:val="0"/>
      </w:rPr>
      <w:instrText xml:space="preserve"> PAGE </w:instrText>
    </w:r>
    <w:r w:rsidR="00B04BA8">
      <w:rPr>
        <w:rStyle w:val="Paginanummer"/>
        <w:rFonts w:cs="Arial"/>
        <w:b w:val="0"/>
      </w:rPr>
      <w:fldChar w:fldCharType="separate"/>
    </w:r>
    <w:r w:rsidR="008D6D10">
      <w:rPr>
        <w:rStyle w:val="Paginanummer"/>
        <w:rFonts w:cs="Arial"/>
        <w:b w:val="0"/>
        <w:noProof/>
      </w:rPr>
      <w:t>1</w:t>
    </w:r>
    <w:r w:rsidR="00B04BA8">
      <w:rPr>
        <w:rStyle w:val="Paginanummer"/>
        <w:rFonts w:cs="Arial"/>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1B6C" w14:textId="77777777" w:rsidR="00B12CFF" w:rsidRDefault="00B12CFF">
      <w:r>
        <w:separator/>
      </w:r>
    </w:p>
    <w:p w14:paraId="3603DE98" w14:textId="77777777" w:rsidR="00B12CFF" w:rsidRDefault="00B12CFF"/>
  </w:footnote>
  <w:footnote w:type="continuationSeparator" w:id="0">
    <w:p w14:paraId="247FF706" w14:textId="77777777" w:rsidR="00B12CFF" w:rsidRDefault="00B12CFF">
      <w:r>
        <w:continuationSeparator/>
      </w:r>
    </w:p>
    <w:p w14:paraId="5C346164" w14:textId="77777777" w:rsidR="00B12CFF" w:rsidRDefault="00B12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A86D" w14:textId="0DA50CE1" w:rsidR="00FD00E2" w:rsidRDefault="00FD00E2" w:rsidP="00FD00E2">
    <w:pPr>
      <w:pStyle w:val="Koptekst"/>
      <w:jc w:val="right"/>
    </w:pPr>
    <w:r>
      <w:rPr>
        <w:noProof/>
      </w:rPr>
      <w:drawing>
        <wp:inline distT="0" distB="0" distL="0" distR="0" wp14:anchorId="0FEBDED2" wp14:editId="65497A8D">
          <wp:extent cx="546920" cy="538770"/>
          <wp:effectExtent l="0" t="0" r="5715" b="0"/>
          <wp:docPr id="1" name="Afbeelding 1" descr="Afbeelding met Graphics, Lettertyp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phics, Lettertype, grafische vormgeving,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544" cy="5393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EEE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770D3E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164BEF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0B252C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A6C13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E6D7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917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E46F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8AFC0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B42339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C10D36E"/>
    <w:lvl w:ilvl="0">
      <w:start w:val="1"/>
      <w:numFmt w:val="decimal"/>
      <w:pStyle w:val="Kop1"/>
      <w:lvlText w:val="%1."/>
      <w:legacy w:legacy="1" w:legacySpace="0" w:legacyIndent="708"/>
      <w:lvlJc w:val="left"/>
      <w:pPr>
        <w:ind w:left="708" w:hanging="708"/>
      </w:pPr>
    </w:lvl>
    <w:lvl w:ilvl="1">
      <w:start w:val="1"/>
      <w:numFmt w:val="decimal"/>
      <w:pStyle w:val="Kop2"/>
      <w:lvlText w:val="%1.%2."/>
      <w:legacy w:legacy="1" w:legacySpace="0" w:legacyIndent="708"/>
      <w:lvlJc w:val="left"/>
      <w:pPr>
        <w:ind w:left="1416" w:hanging="708"/>
      </w:pPr>
    </w:lvl>
    <w:lvl w:ilvl="2">
      <w:start w:val="1"/>
      <w:numFmt w:val="decimal"/>
      <w:pStyle w:val="Kop3"/>
      <w:lvlText w:val="%1.%2.%3."/>
      <w:legacy w:legacy="1" w:legacySpace="0" w:legacyIndent="708"/>
      <w:lvlJc w:val="left"/>
      <w:pPr>
        <w:ind w:left="2124" w:hanging="708"/>
      </w:pPr>
    </w:lvl>
    <w:lvl w:ilvl="3">
      <w:start w:val="1"/>
      <w:numFmt w:val="decimal"/>
      <w:pStyle w:val="Kop4"/>
      <w:lvlText w:val="%1.%2.%3.%4."/>
      <w:legacy w:legacy="1" w:legacySpace="0" w:legacyIndent="708"/>
      <w:lvlJc w:val="left"/>
      <w:pPr>
        <w:ind w:left="2977" w:hanging="708"/>
      </w:pPr>
    </w:lvl>
    <w:lvl w:ilvl="4">
      <w:start w:val="1"/>
      <w:numFmt w:val="decimal"/>
      <w:pStyle w:val="Kop5"/>
      <w:lvlText w:val="%1.%2.%3.%4.%5."/>
      <w:legacy w:legacy="1" w:legacySpace="0" w:legacyIndent="708"/>
      <w:lvlJc w:val="left"/>
      <w:pPr>
        <w:ind w:left="3828" w:hanging="708"/>
      </w:pPr>
    </w:lvl>
    <w:lvl w:ilvl="5">
      <w:start w:val="1"/>
      <w:numFmt w:val="decimal"/>
      <w:pStyle w:val="Kop6"/>
      <w:lvlText w:val="%1.%2.%3.%4.%5.%6."/>
      <w:legacy w:legacy="1" w:legacySpace="0" w:legacyIndent="708"/>
      <w:lvlJc w:val="left"/>
      <w:pPr>
        <w:ind w:left="4247" w:hanging="708"/>
      </w:pPr>
    </w:lvl>
    <w:lvl w:ilvl="6">
      <w:start w:val="1"/>
      <w:numFmt w:val="decimal"/>
      <w:pStyle w:val="Kop7"/>
      <w:lvlText w:val="%1.%2.%3.%4.%5.%6.%7."/>
      <w:legacy w:legacy="1" w:legacySpace="0" w:legacyIndent="708"/>
      <w:lvlJc w:val="left"/>
      <w:pPr>
        <w:ind w:left="4956" w:hanging="708"/>
      </w:pPr>
    </w:lvl>
    <w:lvl w:ilvl="7">
      <w:start w:val="1"/>
      <w:numFmt w:val="decimal"/>
      <w:pStyle w:val="Kop8"/>
      <w:lvlText w:val="%1.%2.%3.%4.%5.%6.%7.%8."/>
      <w:legacy w:legacy="1" w:legacySpace="0" w:legacyIndent="708"/>
      <w:lvlJc w:val="left"/>
      <w:pPr>
        <w:ind w:left="5665" w:hanging="708"/>
      </w:pPr>
    </w:lvl>
    <w:lvl w:ilvl="8">
      <w:start w:val="1"/>
      <w:numFmt w:val="decimal"/>
      <w:pStyle w:val="Kop9"/>
      <w:lvlText w:val="%1.%2.%3.%4.%5.%6.%7.%8.%9"/>
      <w:legacy w:legacy="1" w:legacySpace="0" w:legacyIndent="708"/>
      <w:lvlJc w:val="left"/>
      <w:pPr>
        <w:ind w:left="6373" w:hanging="708"/>
      </w:pPr>
    </w:lvl>
  </w:abstractNum>
  <w:abstractNum w:abstractNumId="11" w15:restartNumberingAfterBreak="0">
    <w:nsid w:val="0D2C0A1A"/>
    <w:multiLevelType w:val="hybridMultilevel"/>
    <w:tmpl w:val="D91A7CB2"/>
    <w:lvl w:ilvl="0" w:tplc="4776C6D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E2012E1"/>
    <w:multiLevelType w:val="hybridMultilevel"/>
    <w:tmpl w:val="49FCB7FA"/>
    <w:lvl w:ilvl="0" w:tplc="F82EC782">
      <w:start w:val="1"/>
      <w:numFmt w:val="bullet"/>
      <w:pStyle w:val="lijst1niveau2"/>
      <w:lvlText w:val=""/>
      <w:lvlJc w:val="left"/>
      <w:pPr>
        <w:tabs>
          <w:tab w:val="num" w:pos="1778"/>
        </w:tabs>
        <w:ind w:left="1778"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5D6F89"/>
    <w:multiLevelType w:val="hybridMultilevel"/>
    <w:tmpl w:val="652013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5767CA7"/>
    <w:multiLevelType w:val="hybridMultilevel"/>
    <w:tmpl w:val="1CCC43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BF658A9"/>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3BE2D8B"/>
    <w:multiLevelType w:val="hybridMultilevel"/>
    <w:tmpl w:val="DD0CB940"/>
    <w:lvl w:ilvl="0" w:tplc="49F6CF58">
      <w:start w:val="1"/>
      <w:numFmt w:val="upperRoman"/>
      <w:pStyle w:val="Deel"/>
      <w:lvlText w:val="DEE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56058C3"/>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91D482A"/>
    <w:multiLevelType w:val="hybridMultilevel"/>
    <w:tmpl w:val="463E0AA6"/>
    <w:lvl w:ilvl="0" w:tplc="CE123032">
      <w:start w:val="1"/>
      <w:numFmt w:val="bullet"/>
      <w:pStyle w:val="Deadline"/>
      <w:lvlText w:val=""/>
      <w:lvlJc w:val="left"/>
      <w:pPr>
        <w:ind w:left="153" w:hanging="360"/>
      </w:pPr>
      <w:rPr>
        <w:rFonts w:ascii="Symbol" w:hAnsi="Symbol" w:hint="default"/>
        <w:color w:val="FF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C1A7650"/>
    <w:multiLevelType w:val="hybridMultilevel"/>
    <w:tmpl w:val="7CDA4608"/>
    <w:lvl w:ilvl="0" w:tplc="437C7802">
      <w:start w:val="1"/>
      <w:numFmt w:val="bullet"/>
      <w:pStyle w:val="lijst1"/>
      <w:lvlText w:val=""/>
      <w:lvlJc w:val="left"/>
      <w:pPr>
        <w:tabs>
          <w:tab w:val="num" w:pos="1097"/>
        </w:tabs>
        <w:ind w:left="10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B245E"/>
    <w:multiLevelType w:val="hybridMultilevel"/>
    <w:tmpl w:val="6520D94C"/>
    <w:lvl w:ilvl="0" w:tplc="F4D67386">
      <w:start w:val="1"/>
      <w:numFmt w:val="bullet"/>
      <w:pStyle w:val="lijst1niveau3"/>
      <w:lvlText w:val=""/>
      <w:lvlJc w:val="left"/>
      <w:pPr>
        <w:tabs>
          <w:tab w:val="num" w:pos="1494"/>
        </w:tabs>
        <w:ind w:left="1494"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06565"/>
    <w:multiLevelType w:val="hybridMultilevel"/>
    <w:tmpl w:val="5D0E3F00"/>
    <w:lvl w:ilvl="0" w:tplc="8F007F20">
      <w:start w:val="1"/>
      <w:numFmt w:val="bullet"/>
      <w:pStyle w:val="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6D05BFB"/>
    <w:multiLevelType w:val="hybridMultilevel"/>
    <w:tmpl w:val="6E72A63E"/>
    <w:lvl w:ilvl="0" w:tplc="4836A548">
      <w:start w:val="1"/>
      <w:numFmt w:val="upperRoman"/>
      <w:pStyle w:val="Bijlage"/>
      <w:lvlText w:val="BIJLAGE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1E2330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04801079">
    <w:abstractNumId w:val="10"/>
  </w:num>
  <w:num w:numId="2" w16cid:durableId="2136408733">
    <w:abstractNumId w:val="17"/>
  </w:num>
  <w:num w:numId="3" w16cid:durableId="1432361248">
    <w:abstractNumId w:val="23"/>
  </w:num>
  <w:num w:numId="4" w16cid:durableId="369917746">
    <w:abstractNumId w:val="15"/>
  </w:num>
  <w:num w:numId="5" w16cid:durableId="871576819">
    <w:abstractNumId w:val="9"/>
  </w:num>
  <w:num w:numId="6" w16cid:durableId="950211837">
    <w:abstractNumId w:val="7"/>
  </w:num>
  <w:num w:numId="7" w16cid:durableId="918833300">
    <w:abstractNumId w:val="6"/>
  </w:num>
  <w:num w:numId="8" w16cid:durableId="1836189701">
    <w:abstractNumId w:val="5"/>
  </w:num>
  <w:num w:numId="9" w16cid:durableId="1416053215">
    <w:abstractNumId w:val="4"/>
  </w:num>
  <w:num w:numId="10" w16cid:durableId="939028690">
    <w:abstractNumId w:val="8"/>
  </w:num>
  <w:num w:numId="11" w16cid:durableId="1429305465">
    <w:abstractNumId w:val="3"/>
  </w:num>
  <w:num w:numId="12" w16cid:durableId="1726446501">
    <w:abstractNumId w:val="2"/>
  </w:num>
  <w:num w:numId="13" w16cid:durableId="739058262">
    <w:abstractNumId w:val="1"/>
  </w:num>
  <w:num w:numId="14" w16cid:durableId="1065058260">
    <w:abstractNumId w:val="0"/>
  </w:num>
  <w:num w:numId="15" w16cid:durableId="394355246">
    <w:abstractNumId w:val="19"/>
  </w:num>
  <w:num w:numId="16" w16cid:durableId="2083870360">
    <w:abstractNumId w:val="12"/>
  </w:num>
  <w:num w:numId="17" w16cid:durableId="1319191282">
    <w:abstractNumId w:val="20"/>
  </w:num>
  <w:num w:numId="18" w16cid:durableId="421223587">
    <w:abstractNumId w:val="21"/>
  </w:num>
  <w:num w:numId="19" w16cid:durableId="166795748">
    <w:abstractNumId w:val="18"/>
  </w:num>
  <w:num w:numId="20" w16cid:durableId="1418332249">
    <w:abstractNumId w:val="22"/>
  </w:num>
  <w:num w:numId="21" w16cid:durableId="1092123542">
    <w:abstractNumId w:val="16"/>
  </w:num>
  <w:num w:numId="22" w16cid:durableId="1596866274">
    <w:abstractNumId w:val="11"/>
  </w:num>
  <w:num w:numId="23" w16cid:durableId="1921712542">
    <w:abstractNumId w:val="13"/>
  </w:num>
  <w:num w:numId="24" w16cid:durableId="133391990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style="mso-wrap-style:none" fillcolor="white">
      <v:fill color="white"/>
      <v:textbox style="mso-fit-shape-to-text: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7C"/>
    <w:rsid w:val="0000332D"/>
    <w:rsid w:val="000110AE"/>
    <w:rsid w:val="00011802"/>
    <w:rsid w:val="00011823"/>
    <w:rsid w:val="000142C6"/>
    <w:rsid w:val="00023F02"/>
    <w:rsid w:val="00026516"/>
    <w:rsid w:val="00032B45"/>
    <w:rsid w:val="0004070D"/>
    <w:rsid w:val="0004087C"/>
    <w:rsid w:val="00043CFE"/>
    <w:rsid w:val="000506B3"/>
    <w:rsid w:val="00054572"/>
    <w:rsid w:val="00055143"/>
    <w:rsid w:val="000614BE"/>
    <w:rsid w:val="00084D8F"/>
    <w:rsid w:val="00094A6C"/>
    <w:rsid w:val="000A76F6"/>
    <w:rsid w:val="000C1A8E"/>
    <w:rsid w:val="000D1A15"/>
    <w:rsid w:val="000D6FCC"/>
    <w:rsid w:val="000F0195"/>
    <w:rsid w:val="000F55BE"/>
    <w:rsid w:val="00113959"/>
    <w:rsid w:val="00122CA9"/>
    <w:rsid w:val="001241C5"/>
    <w:rsid w:val="00125D9D"/>
    <w:rsid w:val="00134B68"/>
    <w:rsid w:val="0014241B"/>
    <w:rsid w:val="001433AB"/>
    <w:rsid w:val="00147CB8"/>
    <w:rsid w:val="00155745"/>
    <w:rsid w:val="00166997"/>
    <w:rsid w:val="00171D74"/>
    <w:rsid w:val="00175C94"/>
    <w:rsid w:val="00180B57"/>
    <w:rsid w:val="00190026"/>
    <w:rsid w:val="0019343A"/>
    <w:rsid w:val="001A6956"/>
    <w:rsid w:val="001B3BF3"/>
    <w:rsid w:val="001B6737"/>
    <w:rsid w:val="001C06BB"/>
    <w:rsid w:val="001C1F9D"/>
    <w:rsid w:val="001C4692"/>
    <w:rsid w:val="001D333A"/>
    <w:rsid w:val="001D4F61"/>
    <w:rsid w:val="001D57FC"/>
    <w:rsid w:val="001E165C"/>
    <w:rsid w:val="001F136F"/>
    <w:rsid w:val="001F50DF"/>
    <w:rsid w:val="001F6121"/>
    <w:rsid w:val="00203BE3"/>
    <w:rsid w:val="002268E8"/>
    <w:rsid w:val="002333A0"/>
    <w:rsid w:val="0023793A"/>
    <w:rsid w:val="00242A25"/>
    <w:rsid w:val="00253DCD"/>
    <w:rsid w:val="00267062"/>
    <w:rsid w:val="00267A67"/>
    <w:rsid w:val="00267C4D"/>
    <w:rsid w:val="0027257E"/>
    <w:rsid w:val="00272EF1"/>
    <w:rsid w:val="002757AF"/>
    <w:rsid w:val="00282C1B"/>
    <w:rsid w:val="00287E76"/>
    <w:rsid w:val="00291A46"/>
    <w:rsid w:val="00292DF0"/>
    <w:rsid w:val="002A5122"/>
    <w:rsid w:val="002B4E4C"/>
    <w:rsid w:val="002B776B"/>
    <w:rsid w:val="002C2323"/>
    <w:rsid w:val="002C7F0B"/>
    <w:rsid w:val="002E2BD2"/>
    <w:rsid w:val="002F6BD9"/>
    <w:rsid w:val="003319E9"/>
    <w:rsid w:val="00333BAB"/>
    <w:rsid w:val="00333F23"/>
    <w:rsid w:val="00335FA5"/>
    <w:rsid w:val="003520B3"/>
    <w:rsid w:val="0035415A"/>
    <w:rsid w:val="00387F4F"/>
    <w:rsid w:val="00390DAF"/>
    <w:rsid w:val="00391047"/>
    <w:rsid w:val="003974C7"/>
    <w:rsid w:val="003A09A0"/>
    <w:rsid w:val="003D25E7"/>
    <w:rsid w:val="003E1E67"/>
    <w:rsid w:val="003E498C"/>
    <w:rsid w:val="004013D8"/>
    <w:rsid w:val="00402B1E"/>
    <w:rsid w:val="00413D6F"/>
    <w:rsid w:val="0041542B"/>
    <w:rsid w:val="00415F69"/>
    <w:rsid w:val="004237A5"/>
    <w:rsid w:val="00425F7D"/>
    <w:rsid w:val="00426311"/>
    <w:rsid w:val="00426896"/>
    <w:rsid w:val="00430DDB"/>
    <w:rsid w:val="00434667"/>
    <w:rsid w:val="00435A7C"/>
    <w:rsid w:val="00446157"/>
    <w:rsid w:val="00460854"/>
    <w:rsid w:val="0047174C"/>
    <w:rsid w:val="004717EE"/>
    <w:rsid w:val="00484E40"/>
    <w:rsid w:val="00487502"/>
    <w:rsid w:val="00491E58"/>
    <w:rsid w:val="004A31B3"/>
    <w:rsid w:val="004A4566"/>
    <w:rsid w:val="004B2E48"/>
    <w:rsid w:val="004D44EE"/>
    <w:rsid w:val="004D64C3"/>
    <w:rsid w:val="004E6270"/>
    <w:rsid w:val="004E75A4"/>
    <w:rsid w:val="004F15F1"/>
    <w:rsid w:val="004F244A"/>
    <w:rsid w:val="004F3BBC"/>
    <w:rsid w:val="004F7D78"/>
    <w:rsid w:val="00501B1E"/>
    <w:rsid w:val="005071B4"/>
    <w:rsid w:val="00511A48"/>
    <w:rsid w:val="00513CEF"/>
    <w:rsid w:val="00525754"/>
    <w:rsid w:val="005471AD"/>
    <w:rsid w:val="00547B82"/>
    <w:rsid w:val="00572E5A"/>
    <w:rsid w:val="00576A2A"/>
    <w:rsid w:val="005A0435"/>
    <w:rsid w:val="005B1489"/>
    <w:rsid w:val="005B387B"/>
    <w:rsid w:val="005B662A"/>
    <w:rsid w:val="005B7674"/>
    <w:rsid w:val="005C37BC"/>
    <w:rsid w:val="005C3E55"/>
    <w:rsid w:val="005F29DA"/>
    <w:rsid w:val="005F59CB"/>
    <w:rsid w:val="00604B0B"/>
    <w:rsid w:val="0061077E"/>
    <w:rsid w:val="0061167E"/>
    <w:rsid w:val="0061717A"/>
    <w:rsid w:val="00626799"/>
    <w:rsid w:val="00627124"/>
    <w:rsid w:val="00630976"/>
    <w:rsid w:val="00643AF2"/>
    <w:rsid w:val="00644E4C"/>
    <w:rsid w:val="00647E35"/>
    <w:rsid w:val="00652D6C"/>
    <w:rsid w:val="00653128"/>
    <w:rsid w:val="00663315"/>
    <w:rsid w:val="00673299"/>
    <w:rsid w:val="006741F9"/>
    <w:rsid w:val="00676210"/>
    <w:rsid w:val="006833FA"/>
    <w:rsid w:val="006847F7"/>
    <w:rsid w:val="00691BC1"/>
    <w:rsid w:val="00694E4D"/>
    <w:rsid w:val="006977B1"/>
    <w:rsid w:val="006A235C"/>
    <w:rsid w:val="006C3CD8"/>
    <w:rsid w:val="006C7F28"/>
    <w:rsid w:val="006D12DF"/>
    <w:rsid w:val="006D1C04"/>
    <w:rsid w:val="006D5D28"/>
    <w:rsid w:val="006D6B2B"/>
    <w:rsid w:val="006E2431"/>
    <w:rsid w:val="006F1814"/>
    <w:rsid w:val="006F45FF"/>
    <w:rsid w:val="006F4B3B"/>
    <w:rsid w:val="0071299F"/>
    <w:rsid w:val="007233A4"/>
    <w:rsid w:val="007259CC"/>
    <w:rsid w:val="00725F11"/>
    <w:rsid w:val="007339DA"/>
    <w:rsid w:val="00753A85"/>
    <w:rsid w:val="00754176"/>
    <w:rsid w:val="00760215"/>
    <w:rsid w:val="007A05FE"/>
    <w:rsid w:val="007A6F9A"/>
    <w:rsid w:val="007B0080"/>
    <w:rsid w:val="007B0381"/>
    <w:rsid w:val="007B225D"/>
    <w:rsid w:val="007D02B5"/>
    <w:rsid w:val="007D5412"/>
    <w:rsid w:val="007E7690"/>
    <w:rsid w:val="007F46AF"/>
    <w:rsid w:val="0080500D"/>
    <w:rsid w:val="00822B8F"/>
    <w:rsid w:val="00836E46"/>
    <w:rsid w:val="008401E8"/>
    <w:rsid w:val="00840981"/>
    <w:rsid w:val="00862567"/>
    <w:rsid w:val="00870B24"/>
    <w:rsid w:val="00872036"/>
    <w:rsid w:val="008751B9"/>
    <w:rsid w:val="00881643"/>
    <w:rsid w:val="00885729"/>
    <w:rsid w:val="008906C5"/>
    <w:rsid w:val="00892125"/>
    <w:rsid w:val="00896EC3"/>
    <w:rsid w:val="008A006B"/>
    <w:rsid w:val="008A461A"/>
    <w:rsid w:val="008D2E1B"/>
    <w:rsid w:val="008D4821"/>
    <w:rsid w:val="008D6D10"/>
    <w:rsid w:val="008F10E8"/>
    <w:rsid w:val="00904D4C"/>
    <w:rsid w:val="00917938"/>
    <w:rsid w:val="00920DCC"/>
    <w:rsid w:val="009213A2"/>
    <w:rsid w:val="00927883"/>
    <w:rsid w:val="009505A6"/>
    <w:rsid w:val="009531E5"/>
    <w:rsid w:val="0097034F"/>
    <w:rsid w:val="009721E4"/>
    <w:rsid w:val="00977095"/>
    <w:rsid w:val="009B569B"/>
    <w:rsid w:val="009B5881"/>
    <w:rsid w:val="009D1914"/>
    <w:rsid w:val="009E1C6C"/>
    <w:rsid w:val="009E2630"/>
    <w:rsid w:val="009E2F3C"/>
    <w:rsid w:val="009E471B"/>
    <w:rsid w:val="00A17523"/>
    <w:rsid w:val="00A204E8"/>
    <w:rsid w:val="00A516D8"/>
    <w:rsid w:val="00A56D23"/>
    <w:rsid w:val="00A57743"/>
    <w:rsid w:val="00A60FB5"/>
    <w:rsid w:val="00A623A3"/>
    <w:rsid w:val="00AB10F7"/>
    <w:rsid w:val="00AB295E"/>
    <w:rsid w:val="00AC09E5"/>
    <w:rsid w:val="00AC658B"/>
    <w:rsid w:val="00AC6A7A"/>
    <w:rsid w:val="00AE19CA"/>
    <w:rsid w:val="00AE7C39"/>
    <w:rsid w:val="00B010F2"/>
    <w:rsid w:val="00B04BA8"/>
    <w:rsid w:val="00B12CFF"/>
    <w:rsid w:val="00B1448E"/>
    <w:rsid w:val="00B22F60"/>
    <w:rsid w:val="00B238BF"/>
    <w:rsid w:val="00B30977"/>
    <w:rsid w:val="00B34084"/>
    <w:rsid w:val="00B37D6D"/>
    <w:rsid w:val="00B408E3"/>
    <w:rsid w:val="00B42887"/>
    <w:rsid w:val="00B81D7C"/>
    <w:rsid w:val="00B83573"/>
    <w:rsid w:val="00B840DC"/>
    <w:rsid w:val="00B8411C"/>
    <w:rsid w:val="00B966EB"/>
    <w:rsid w:val="00B97C41"/>
    <w:rsid w:val="00BA1418"/>
    <w:rsid w:val="00BB2C30"/>
    <w:rsid w:val="00BB3029"/>
    <w:rsid w:val="00BC5645"/>
    <w:rsid w:val="00BC78A9"/>
    <w:rsid w:val="00BF1CB6"/>
    <w:rsid w:val="00BF2497"/>
    <w:rsid w:val="00BF576F"/>
    <w:rsid w:val="00C042C9"/>
    <w:rsid w:val="00C30F6A"/>
    <w:rsid w:val="00C33F46"/>
    <w:rsid w:val="00C370FF"/>
    <w:rsid w:val="00C43EA9"/>
    <w:rsid w:val="00C660F1"/>
    <w:rsid w:val="00C719BB"/>
    <w:rsid w:val="00C906D6"/>
    <w:rsid w:val="00C920AA"/>
    <w:rsid w:val="00CA2D4C"/>
    <w:rsid w:val="00CA40DA"/>
    <w:rsid w:val="00CB7D08"/>
    <w:rsid w:val="00CC5353"/>
    <w:rsid w:val="00CD1735"/>
    <w:rsid w:val="00CD6740"/>
    <w:rsid w:val="00CE2952"/>
    <w:rsid w:val="00CE3B71"/>
    <w:rsid w:val="00CE453E"/>
    <w:rsid w:val="00CF5F8B"/>
    <w:rsid w:val="00D00BA5"/>
    <w:rsid w:val="00D1216A"/>
    <w:rsid w:val="00D15931"/>
    <w:rsid w:val="00D17606"/>
    <w:rsid w:val="00D47CEB"/>
    <w:rsid w:val="00D47FA1"/>
    <w:rsid w:val="00D55FBE"/>
    <w:rsid w:val="00D6015A"/>
    <w:rsid w:val="00D63266"/>
    <w:rsid w:val="00D66B65"/>
    <w:rsid w:val="00D66DFA"/>
    <w:rsid w:val="00D81472"/>
    <w:rsid w:val="00D859DC"/>
    <w:rsid w:val="00D9091F"/>
    <w:rsid w:val="00DA07EB"/>
    <w:rsid w:val="00DA14B6"/>
    <w:rsid w:val="00DA342A"/>
    <w:rsid w:val="00DB0768"/>
    <w:rsid w:val="00DB0B03"/>
    <w:rsid w:val="00DB37DD"/>
    <w:rsid w:val="00DD3570"/>
    <w:rsid w:val="00DD3BF3"/>
    <w:rsid w:val="00DD5B27"/>
    <w:rsid w:val="00DF4AFC"/>
    <w:rsid w:val="00E01C85"/>
    <w:rsid w:val="00E33226"/>
    <w:rsid w:val="00E372CF"/>
    <w:rsid w:val="00E41E84"/>
    <w:rsid w:val="00E4310E"/>
    <w:rsid w:val="00E5110C"/>
    <w:rsid w:val="00E54D16"/>
    <w:rsid w:val="00E55F24"/>
    <w:rsid w:val="00E61A90"/>
    <w:rsid w:val="00E65601"/>
    <w:rsid w:val="00E73BCB"/>
    <w:rsid w:val="00E76F9C"/>
    <w:rsid w:val="00E775C6"/>
    <w:rsid w:val="00E813DD"/>
    <w:rsid w:val="00E92DB2"/>
    <w:rsid w:val="00E95894"/>
    <w:rsid w:val="00EA7542"/>
    <w:rsid w:val="00EB1A9D"/>
    <w:rsid w:val="00EC3F7A"/>
    <w:rsid w:val="00EC78D7"/>
    <w:rsid w:val="00ED560A"/>
    <w:rsid w:val="00EF0A78"/>
    <w:rsid w:val="00EF3EF0"/>
    <w:rsid w:val="00F0203B"/>
    <w:rsid w:val="00F122DB"/>
    <w:rsid w:val="00F16ECA"/>
    <w:rsid w:val="00F25799"/>
    <w:rsid w:val="00F277A2"/>
    <w:rsid w:val="00F434C3"/>
    <w:rsid w:val="00F618A0"/>
    <w:rsid w:val="00F64265"/>
    <w:rsid w:val="00F644FB"/>
    <w:rsid w:val="00F750BB"/>
    <w:rsid w:val="00F82DDC"/>
    <w:rsid w:val="00F8570F"/>
    <w:rsid w:val="00FA0798"/>
    <w:rsid w:val="00FA59E8"/>
    <w:rsid w:val="00FA6E39"/>
    <w:rsid w:val="00FB03D0"/>
    <w:rsid w:val="00FB4F93"/>
    <w:rsid w:val="00FB7232"/>
    <w:rsid w:val="00FC4E75"/>
    <w:rsid w:val="00FC5342"/>
    <w:rsid w:val="00FD00E2"/>
    <w:rsid w:val="00FD5E25"/>
    <w:rsid w:val="00FD75A1"/>
    <w:rsid w:val="00FE27CE"/>
    <w:rsid w:val="00FF0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fillcolor="white">
      <v:fill color="white"/>
      <v:textbox style="mso-fit-shape-to-text:t"/>
    </o:shapedefaults>
    <o:shapelayout v:ext="edit">
      <o:idmap v:ext="edit" data="2"/>
    </o:shapelayout>
  </w:shapeDefaults>
  <w:decimalSymbol w:val=","/>
  <w:listSeparator w:val=";"/>
  <w14:docId w14:val="7946E0BA"/>
  <w15:docId w15:val="{F46E0B42-6FDD-48F0-8E29-3E4F67A9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974C7"/>
    <w:pPr>
      <w:overflowPunct w:val="0"/>
      <w:autoSpaceDE w:val="0"/>
      <w:autoSpaceDN w:val="0"/>
      <w:adjustRightInd w:val="0"/>
      <w:spacing w:line="264" w:lineRule="auto"/>
      <w:textAlignment w:val="baseline"/>
    </w:pPr>
    <w:rPr>
      <w:rFonts w:ascii="Arial" w:hAnsi="Arial"/>
      <w:lang w:val="nl-NL" w:eastAsia="nl-NL"/>
    </w:rPr>
  </w:style>
  <w:style w:type="paragraph" w:styleId="Kop1">
    <w:name w:val="heading 1"/>
    <w:basedOn w:val="Standaard"/>
    <w:next w:val="Standaard"/>
    <w:link w:val="Kop1Char"/>
    <w:qFormat/>
    <w:pPr>
      <w:keepNext/>
      <w:numPr>
        <w:numId w:val="1"/>
      </w:numPr>
      <w:spacing w:before="480" w:after="60"/>
      <w:outlineLvl w:val="0"/>
    </w:pPr>
    <w:rPr>
      <w:b/>
      <w:kern w:val="28"/>
      <w:sz w:val="24"/>
    </w:rPr>
  </w:style>
  <w:style w:type="paragraph" w:styleId="Kop2">
    <w:name w:val="heading 2"/>
    <w:basedOn w:val="Standaard"/>
    <w:next w:val="Standaard"/>
    <w:link w:val="Kop2Char"/>
    <w:qFormat/>
    <w:pPr>
      <w:keepNext/>
      <w:numPr>
        <w:ilvl w:val="1"/>
        <w:numId w:val="1"/>
      </w:numPr>
      <w:spacing w:before="240" w:after="60"/>
      <w:outlineLvl w:val="1"/>
    </w:pPr>
    <w:rPr>
      <w:b/>
      <w:i/>
      <w:sz w:val="22"/>
    </w:rPr>
  </w:style>
  <w:style w:type="paragraph" w:styleId="Kop3">
    <w:name w:val="heading 3"/>
    <w:basedOn w:val="Standaard"/>
    <w:next w:val="Standaard"/>
    <w:qFormat/>
    <w:pPr>
      <w:keepNext/>
      <w:numPr>
        <w:ilvl w:val="2"/>
        <w:numId w:val="1"/>
      </w:numPr>
      <w:spacing w:before="240" w:after="60"/>
      <w:outlineLvl w:val="2"/>
    </w:pPr>
    <w:rPr>
      <w:b/>
    </w:rPr>
  </w:style>
  <w:style w:type="paragraph" w:styleId="Kop4">
    <w:name w:val="heading 4"/>
    <w:basedOn w:val="Standaard"/>
    <w:next w:val="Standaard"/>
    <w:qFormat/>
    <w:pPr>
      <w:keepNext/>
      <w:numPr>
        <w:ilvl w:val="3"/>
        <w:numId w:val="1"/>
      </w:numPr>
      <w:spacing w:before="240" w:after="60"/>
      <w:ind w:hanging="853"/>
      <w:outlineLvl w:val="3"/>
    </w:pPr>
    <w:rPr>
      <w:i/>
    </w:rPr>
  </w:style>
  <w:style w:type="paragraph" w:styleId="Kop5">
    <w:name w:val="heading 5"/>
    <w:basedOn w:val="Standaard"/>
    <w:next w:val="Standaard"/>
    <w:qFormat/>
    <w:pPr>
      <w:numPr>
        <w:ilvl w:val="4"/>
        <w:numId w:val="1"/>
      </w:numPr>
      <w:spacing w:before="240" w:after="60"/>
      <w:ind w:hanging="999"/>
      <w:outlineLvl w:val="4"/>
    </w:pPr>
  </w:style>
  <w:style w:type="paragraph" w:styleId="Kop6">
    <w:name w:val="heading 6"/>
    <w:basedOn w:val="Standaard"/>
    <w:next w:val="Standaard"/>
    <w:qFormat/>
    <w:pPr>
      <w:numPr>
        <w:ilvl w:val="5"/>
        <w:numId w:val="1"/>
      </w:numPr>
      <w:spacing w:before="60" w:after="60"/>
      <w:ind w:hanging="709"/>
      <w:outlineLvl w:val="5"/>
    </w:pPr>
    <w:rPr>
      <w:i/>
    </w:rPr>
  </w:style>
  <w:style w:type="paragraph" w:styleId="Kop7">
    <w:name w:val="heading 7"/>
    <w:basedOn w:val="Standaard"/>
    <w:next w:val="Standaard"/>
    <w:qFormat/>
    <w:pPr>
      <w:numPr>
        <w:ilvl w:val="6"/>
        <w:numId w:val="1"/>
      </w:numPr>
      <w:spacing w:before="60" w:after="60"/>
      <w:ind w:hanging="709"/>
      <w:outlineLvl w:val="6"/>
    </w:pPr>
  </w:style>
  <w:style w:type="paragraph" w:styleId="Kop8">
    <w:name w:val="heading 8"/>
    <w:basedOn w:val="Standaard"/>
    <w:next w:val="Standaard"/>
    <w:qFormat/>
    <w:pPr>
      <w:numPr>
        <w:ilvl w:val="7"/>
        <w:numId w:val="1"/>
      </w:numPr>
      <w:spacing w:before="60" w:after="60"/>
      <w:ind w:hanging="709"/>
      <w:outlineLvl w:val="7"/>
    </w:pPr>
    <w:rPr>
      <w:i/>
    </w:rPr>
  </w:style>
  <w:style w:type="paragraph" w:styleId="Kop9">
    <w:name w:val="heading 9"/>
    <w:basedOn w:val="Standaard"/>
    <w:next w:val="Standaard"/>
    <w:qFormat/>
    <w:pPr>
      <w:numPr>
        <w:ilvl w:val="8"/>
        <w:numId w:val="1"/>
      </w:numPr>
      <w:spacing w:before="60" w:after="60"/>
      <w:ind w:hanging="709"/>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pPr>
      <w:spacing w:before="240" w:after="480"/>
      <w:jc w:val="center"/>
    </w:pPr>
    <w:rPr>
      <w:b/>
      <w:kern w:val="28"/>
      <w:sz w:val="36"/>
    </w:rPr>
  </w:style>
  <w:style w:type="paragraph" w:customStyle="1" w:styleId="lijst1">
    <w:name w:val="lijst1"/>
    <w:basedOn w:val="Standaard"/>
    <w:rsid w:val="00122CA9"/>
    <w:pPr>
      <w:numPr>
        <w:numId w:val="15"/>
      </w:numPr>
      <w:tabs>
        <w:tab w:val="clear" w:pos="1097"/>
        <w:tab w:val="num" w:pos="567"/>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Rule="exact" w:hSpace="141" w:wrap="auto" w:hAnchor="page" w:xAlign="center" w:yAlign="bottom"/>
      <w:ind w:left="2880"/>
    </w:pPr>
    <w:rPr>
      <w:sz w:val="24"/>
    </w:rPr>
  </w:style>
  <w:style w:type="paragraph" w:customStyle="1" w:styleId="lijstinspr2">
    <w:name w:val="lijstinspr2"/>
    <w:basedOn w:val="Standaard"/>
    <w:semiHidden/>
    <w:rsid w:val="00122CA9"/>
    <w:pPr>
      <w:ind w:left="1985"/>
    </w:pPr>
  </w:style>
  <w:style w:type="paragraph" w:customStyle="1" w:styleId="aanwezig">
    <w:name w:val="aanwezig"/>
    <w:basedOn w:val="Standaard"/>
    <w:semiHidden/>
    <w:pPr>
      <w:spacing w:after="120"/>
      <w:ind w:left="1701" w:hanging="1701"/>
    </w:pPr>
    <w:rPr>
      <w:i/>
    </w:rPr>
  </w:style>
  <w:style w:type="paragraph" w:customStyle="1" w:styleId="tekst5">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pPr>
      <w:numPr>
        <w:numId w:val="2"/>
      </w:numPr>
    </w:pPr>
  </w:style>
  <w:style w:type="numbering" w:styleId="1ai">
    <w:name w:val="Outline List 1"/>
    <w:basedOn w:val="Geenlijst"/>
    <w:semiHidden/>
    <w:rsid w:val="005A0435"/>
    <w:pPr>
      <w:numPr>
        <w:numId w:val="3"/>
      </w:numPr>
    </w:pPr>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rPr>
      <w:rFonts w:cs="Arial"/>
    </w:rPr>
  </w:style>
  <w:style w:type="numbering" w:styleId="Artikelsectie">
    <w:name w:val="Outline List 3"/>
    <w:basedOn w:val="Geenlijst"/>
    <w:semiHidden/>
    <w:rsid w:val="005A0435"/>
    <w:pPr>
      <w:numPr>
        <w:numId w:val="4"/>
      </w:numPr>
    </w:pPr>
  </w:style>
  <w:style w:type="paragraph" w:styleId="Berichtkop">
    <w:name w:val="Message Header"/>
    <w:basedOn w:val="Standaard"/>
    <w:semiHidden/>
    <w:rsid w:val="005A043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5A0435"/>
    <w:pPr>
      <w:spacing w:after="120"/>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numPr>
        <w:numId w:val="5"/>
      </w:numPr>
    </w:pPr>
  </w:style>
  <w:style w:type="paragraph" w:styleId="Lijstopsomteken2">
    <w:name w:val="List Bullet 2"/>
    <w:basedOn w:val="Standaard"/>
    <w:semiHidden/>
    <w:rsid w:val="005A0435"/>
    <w:pPr>
      <w:numPr>
        <w:numId w:val="6"/>
      </w:numPr>
    </w:pPr>
  </w:style>
  <w:style w:type="paragraph" w:styleId="Lijstopsomteken3">
    <w:name w:val="List Bullet 3"/>
    <w:basedOn w:val="Standaard"/>
    <w:semiHidden/>
    <w:rsid w:val="005A0435"/>
    <w:pPr>
      <w:numPr>
        <w:numId w:val="7"/>
      </w:numPr>
    </w:pPr>
  </w:style>
  <w:style w:type="paragraph" w:styleId="Lijstopsomteken4">
    <w:name w:val="List Bullet 4"/>
    <w:basedOn w:val="Standaard"/>
    <w:semiHidden/>
    <w:rsid w:val="005A0435"/>
    <w:pPr>
      <w:numPr>
        <w:numId w:val="8"/>
      </w:numPr>
    </w:pPr>
  </w:style>
  <w:style w:type="paragraph" w:styleId="Lijstopsomteken5">
    <w:name w:val="List Bullet 5"/>
    <w:basedOn w:val="Standaard"/>
    <w:semiHidden/>
    <w:rsid w:val="005A0435"/>
    <w:pPr>
      <w:numPr>
        <w:numId w:val="9"/>
      </w:numPr>
    </w:pPr>
  </w:style>
  <w:style w:type="paragraph" w:styleId="Lijstnummering">
    <w:name w:val="List Number"/>
    <w:basedOn w:val="Standaard"/>
    <w:semiHidden/>
    <w:rsid w:val="005A0435"/>
    <w:pPr>
      <w:numPr>
        <w:numId w:val="10"/>
      </w:numPr>
    </w:pPr>
  </w:style>
  <w:style w:type="paragraph" w:styleId="Lijstnummering2">
    <w:name w:val="List Number 2"/>
    <w:basedOn w:val="Standaard"/>
    <w:semiHidden/>
    <w:rsid w:val="005A0435"/>
    <w:pPr>
      <w:numPr>
        <w:numId w:val="11"/>
      </w:numPr>
    </w:pPr>
  </w:style>
  <w:style w:type="paragraph" w:styleId="Lijstnummering3">
    <w:name w:val="List Number 3"/>
    <w:basedOn w:val="Standaard"/>
    <w:semiHidden/>
    <w:rsid w:val="005A0435"/>
    <w:pPr>
      <w:numPr>
        <w:numId w:val="12"/>
      </w:numPr>
    </w:pPr>
  </w:style>
  <w:style w:type="paragraph" w:styleId="Lijstnummering4">
    <w:name w:val="List Number 4"/>
    <w:basedOn w:val="Standaard"/>
    <w:semiHidden/>
    <w:rsid w:val="005A0435"/>
    <w:pPr>
      <w:numPr>
        <w:numId w:val="13"/>
      </w:numPr>
    </w:pPr>
  </w:style>
  <w:style w:type="paragraph" w:styleId="Lijstnummering5">
    <w:name w:val="List Number 5"/>
    <w:basedOn w:val="Standaard"/>
    <w:semiHidden/>
    <w:rsid w:val="005A0435"/>
    <w:pPr>
      <w:numPr>
        <w:numId w:val="14"/>
      </w:numPr>
    </w:pPr>
  </w:style>
  <w:style w:type="paragraph" w:styleId="Lijstvoortzetting">
    <w:name w:val="List Continue"/>
    <w:basedOn w:val="Standaard"/>
    <w:semiHidden/>
    <w:rsid w:val="005A0435"/>
    <w:pPr>
      <w:spacing w:after="120"/>
      <w:ind w:left="283"/>
    </w:pPr>
  </w:style>
  <w:style w:type="paragraph" w:styleId="Lijstvoortzetting2">
    <w:name w:val="List Continue 2"/>
    <w:basedOn w:val="Standaard"/>
    <w:semiHidden/>
    <w:rsid w:val="005A0435"/>
    <w:pPr>
      <w:spacing w:after="120"/>
      <w:ind w:left="566"/>
    </w:pPr>
  </w:style>
  <w:style w:type="paragraph" w:styleId="Lijstvoortzetting3">
    <w:name w:val="List Continue 3"/>
    <w:basedOn w:val="Standaard"/>
    <w:semiHidden/>
    <w:rsid w:val="005A0435"/>
    <w:pPr>
      <w:spacing w:after="120"/>
      <w:ind w:left="849"/>
    </w:pPr>
  </w:style>
  <w:style w:type="paragraph" w:styleId="Lijstvoortzetting4">
    <w:name w:val="List Continue 4"/>
    <w:basedOn w:val="Standaard"/>
    <w:semiHidden/>
    <w:rsid w:val="005A0435"/>
    <w:pPr>
      <w:spacing w:after="120"/>
      <w:ind w:left="1132"/>
    </w:pPr>
  </w:style>
  <w:style w:type="paragraph" w:styleId="Lijstvoortzetting5">
    <w:name w:val="List Continue 5"/>
    <w:basedOn w:val="Standaard"/>
    <w:semiHidden/>
    <w:rsid w:val="005A0435"/>
    <w:pPr>
      <w:spacing w:after="120"/>
      <w:ind w:left="1415"/>
    </w:pPr>
  </w:style>
  <w:style w:type="character" w:styleId="Nadruk">
    <w:name w:val="Emphasis"/>
    <w:basedOn w:val="Standaardalinea-lettertype"/>
    <w:rsid w:val="005A0435"/>
    <w:rPr>
      <w:i/>
      <w:iCs/>
    </w:rPr>
  </w:style>
  <w:style w:type="paragraph" w:styleId="Normaalweb">
    <w:name w:val="Normal (Web)"/>
    <w:basedOn w:val="Standaard"/>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pPr>
      <w:spacing w:after="120"/>
    </w:pPr>
  </w:style>
  <w:style w:type="paragraph" w:styleId="Plattetekst2">
    <w:name w:val="Body Text 2"/>
    <w:basedOn w:val="Standaard"/>
    <w:semiHidden/>
    <w:rsid w:val="005A0435"/>
    <w:pPr>
      <w:spacing w:after="120" w:line="480" w:lineRule="auto"/>
    </w:pPr>
  </w:style>
  <w:style w:type="paragraph" w:styleId="Plattetekst3">
    <w:name w:val="Body Text 3"/>
    <w:basedOn w:val="Standaard"/>
    <w:semiHidden/>
    <w:rsid w:val="005A0435"/>
    <w:pPr>
      <w:spacing w:after="120"/>
    </w:pPr>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spacing w:after="120"/>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after="120" w:line="480" w:lineRule="auto"/>
      <w:ind w:left="283"/>
    </w:pPr>
  </w:style>
  <w:style w:type="paragraph" w:styleId="Plattetekstinspringen3">
    <w:name w:val="Body Text Indent 3"/>
    <w:basedOn w:val="Standaard"/>
    <w:semiHidden/>
    <w:rsid w:val="005A0435"/>
    <w:pPr>
      <w:spacing w:after="120"/>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rsid w:val="005A0435"/>
    <w:pPr>
      <w:spacing w:after="60"/>
      <w:jc w:val="center"/>
      <w:outlineLvl w:val="1"/>
    </w:pPr>
    <w:rPr>
      <w:rFonts w:cs="Arial"/>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5A0435"/>
    <w:rPr>
      <w:b/>
      <w:bCs/>
    </w:rPr>
  </w:style>
  <w:style w:type="paragraph" w:customStyle="1" w:styleId="Besluit">
    <w:name w:val="Besluit"/>
    <w:basedOn w:val="Standaard"/>
    <w:rsid w:val="001433AB"/>
    <w:pPr>
      <w:framePr w:w="8505" w:h="1134" w:wrap="notBeside" w:vAnchor="text" w:hAnchor="text" w:xAlign="right" w:y="1"/>
      <w:pBdr>
        <w:top w:val="single" w:sz="8" w:space="4" w:color="auto"/>
        <w:left w:val="single" w:sz="8" w:space="4" w:color="auto"/>
        <w:bottom w:val="single" w:sz="8" w:space="4" w:color="auto"/>
        <w:right w:val="single" w:sz="8" w:space="4" w:color="auto"/>
      </w:pBdr>
      <w:shd w:val="clear" w:color="auto" w:fill="FFFFFF"/>
      <w:spacing w:line="24" w:lineRule="atLeast"/>
    </w:pPr>
  </w:style>
  <w:style w:type="paragraph" w:customStyle="1" w:styleId="lijst1niveau2">
    <w:name w:val="lijst1 niveau 2"/>
    <w:basedOn w:val="Standaard"/>
    <w:link w:val="lijst1niveau2Char"/>
    <w:rsid w:val="00122CA9"/>
    <w:pPr>
      <w:numPr>
        <w:numId w:val="16"/>
      </w:numPr>
      <w:tabs>
        <w:tab w:val="clear" w:pos="1778"/>
        <w:tab w:val="left" w:pos="1134"/>
      </w:tabs>
      <w:ind w:left="1134" w:hanging="567"/>
    </w:pPr>
  </w:style>
  <w:style w:type="paragraph" w:customStyle="1" w:styleId="lijst1niveau3">
    <w:name w:val="lijst1 niveau 3"/>
    <w:basedOn w:val="Standaard"/>
    <w:rsid w:val="00122CA9"/>
    <w:pPr>
      <w:numPr>
        <w:numId w:val="17"/>
      </w:numPr>
      <w:tabs>
        <w:tab w:val="clear" w:pos="1494"/>
        <w:tab w:val="left" w:pos="1701"/>
      </w:tabs>
      <w:ind w:left="1701" w:hanging="567"/>
    </w:pPr>
  </w:style>
  <w:style w:type="character" w:customStyle="1" w:styleId="lijst1niveau2Char">
    <w:name w:val="lijst1 niveau 2 Char"/>
    <w:basedOn w:val="Standaardalinea-lettertype"/>
    <w:link w:val="lijst1niveau2"/>
    <w:rsid w:val="00122CA9"/>
    <w:rPr>
      <w:rFonts w:ascii="Arial" w:hAnsi="Arial"/>
      <w:lang w:val="nl-NL" w:eastAsia="nl-NL"/>
    </w:rPr>
  </w:style>
  <w:style w:type="character" w:styleId="Tekstvantijdelijkeaanduiding">
    <w:name w:val="Placeholder Text"/>
    <w:basedOn w:val="Standaardalinea-lettertype"/>
    <w:uiPriority w:val="99"/>
    <w:semiHidden/>
    <w:rsid w:val="00862567"/>
    <w:rPr>
      <w:color w:val="808080"/>
    </w:rPr>
  </w:style>
  <w:style w:type="paragraph" w:styleId="Lijstalinea">
    <w:name w:val="List Paragraph"/>
    <w:basedOn w:val="Standaard"/>
    <w:link w:val="LijstalineaChar"/>
    <w:uiPriority w:val="34"/>
    <w:qFormat/>
    <w:rsid w:val="00CA2D4C"/>
    <w:pPr>
      <w:ind w:left="720"/>
      <w:contextualSpacing/>
    </w:pPr>
  </w:style>
  <w:style w:type="paragraph" w:customStyle="1" w:styleId="Bullets">
    <w:name w:val="Bullets"/>
    <w:basedOn w:val="Standaard"/>
    <w:link w:val="BulletsChar"/>
    <w:qFormat/>
    <w:rsid w:val="00CA2D4C"/>
    <w:pPr>
      <w:numPr>
        <w:numId w:val="18"/>
      </w:numPr>
      <w:spacing w:line="288" w:lineRule="auto"/>
      <w:ind w:left="714" w:hanging="357"/>
    </w:pPr>
    <w:rPr>
      <w:szCs w:val="18"/>
    </w:rPr>
  </w:style>
  <w:style w:type="character" w:customStyle="1" w:styleId="BulletsChar">
    <w:name w:val="Bullets Char"/>
    <w:basedOn w:val="Standaardalinea-lettertype"/>
    <w:link w:val="Bullets"/>
    <w:rsid w:val="00CA2D4C"/>
    <w:rPr>
      <w:rFonts w:ascii="Arial" w:hAnsi="Arial"/>
      <w:szCs w:val="18"/>
      <w:lang w:val="nl-NL" w:eastAsia="nl-NL"/>
    </w:rPr>
  </w:style>
  <w:style w:type="paragraph" w:customStyle="1" w:styleId="Betreft">
    <w:name w:val="Betreft"/>
    <w:basedOn w:val="Standaard"/>
    <w:link w:val="BetreftChar"/>
    <w:qFormat/>
    <w:rsid w:val="004F3BBC"/>
    <w:rPr>
      <w:b/>
      <w:sz w:val="28"/>
      <w:szCs w:val="24"/>
    </w:rPr>
  </w:style>
  <w:style w:type="character" w:customStyle="1" w:styleId="BetreftChar">
    <w:name w:val="Betreft Char"/>
    <w:basedOn w:val="Standaardalinea-lettertype"/>
    <w:link w:val="Betreft"/>
    <w:rsid w:val="004F3BBC"/>
    <w:rPr>
      <w:rFonts w:ascii="Arial" w:hAnsi="Arial"/>
      <w:b/>
      <w:sz w:val="28"/>
      <w:szCs w:val="24"/>
      <w:lang w:eastAsia="nl-NL"/>
    </w:rPr>
  </w:style>
  <w:style w:type="paragraph" w:styleId="Bijschrift">
    <w:name w:val="caption"/>
    <w:basedOn w:val="Standaard"/>
    <w:next w:val="Standaard"/>
    <w:unhideWhenUsed/>
    <w:qFormat/>
    <w:rsid w:val="004F3BBC"/>
    <w:pPr>
      <w:overflowPunct/>
      <w:autoSpaceDE/>
      <w:autoSpaceDN/>
      <w:adjustRightInd/>
      <w:spacing w:before="100" w:beforeAutospacing="1" w:after="200" w:afterAutospacing="1" w:line="240" w:lineRule="auto"/>
      <w:textAlignment w:val="auto"/>
    </w:pPr>
    <w:rPr>
      <w:i/>
      <w:iCs/>
      <w:color w:val="1F497D" w:themeColor="text2"/>
      <w:sz w:val="18"/>
      <w:szCs w:val="18"/>
    </w:rPr>
  </w:style>
  <w:style w:type="character" w:customStyle="1" w:styleId="TitelChar">
    <w:name w:val="Titel Char"/>
    <w:basedOn w:val="Standaardalinea-lettertype"/>
    <w:link w:val="Titel"/>
    <w:rsid w:val="004F3BBC"/>
    <w:rPr>
      <w:rFonts w:ascii="Arial" w:hAnsi="Arial"/>
      <w:b/>
      <w:kern w:val="28"/>
      <w:sz w:val="36"/>
      <w:lang w:eastAsia="nl-NL"/>
    </w:rPr>
  </w:style>
  <w:style w:type="paragraph" w:customStyle="1" w:styleId="Deadline">
    <w:name w:val="Deadline"/>
    <w:basedOn w:val="Lijstalinea"/>
    <w:next w:val="Standaard"/>
    <w:link w:val="DeadlineChar"/>
    <w:qFormat/>
    <w:rsid w:val="004F3BBC"/>
    <w:pPr>
      <w:numPr>
        <w:numId w:val="19"/>
      </w:numPr>
      <w:overflowPunct/>
      <w:autoSpaceDE/>
      <w:autoSpaceDN/>
      <w:adjustRightInd/>
      <w:spacing w:before="100" w:beforeAutospacing="1" w:after="100" w:afterAutospacing="1" w:line="240" w:lineRule="atLeast"/>
      <w:ind w:left="0" w:hanging="567"/>
      <w:textAlignment w:val="auto"/>
    </w:pPr>
    <w:rPr>
      <w:rFonts w:eastAsia="SimSun"/>
      <w:i/>
      <w:color w:val="FF0000"/>
    </w:rPr>
  </w:style>
  <w:style w:type="character" w:customStyle="1" w:styleId="DeadlineChar">
    <w:name w:val="Deadline Char"/>
    <w:basedOn w:val="Standaardalinea-lettertype"/>
    <w:link w:val="Deadline"/>
    <w:rsid w:val="004F3BBC"/>
    <w:rPr>
      <w:rFonts w:ascii="Arial" w:eastAsia="SimSun" w:hAnsi="Arial"/>
      <w:i/>
      <w:color w:val="FF0000"/>
      <w:lang w:val="nl-NL" w:eastAsia="nl-NL"/>
    </w:rPr>
  </w:style>
  <w:style w:type="paragraph" w:customStyle="1" w:styleId="Bijlage">
    <w:name w:val="Bijlage"/>
    <w:basedOn w:val="Kop1"/>
    <w:link w:val="BijlageChar"/>
    <w:qFormat/>
    <w:rsid w:val="004F3BBC"/>
    <w:pPr>
      <w:keepNext w:val="0"/>
      <w:numPr>
        <w:numId w:val="20"/>
      </w:numPr>
      <w:overflowPunct/>
      <w:autoSpaceDE/>
      <w:autoSpaceDN/>
      <w:adjustRightInd/>
      <w:spacing w:before="100" w:beforeAutospacing="1" w:after="100" w:afterAutospacing="1" w:line="240" w:lineRule="atLeast"/>
      <w:textAlignment w:val="auto"/>
    </w:pPr>
  </w:style>
  <w:style w:type="character" w:customStyle="1" w:styleId="BijlageChar">
    <w:name w:val="Bijlage Char"/>
    <w:basedOn w:val="Standaardalinea-lettertype"/>
    <w:link w:val="Bijlage"/>
    <w:rsid w:val="004F3BBC"/>
    <w:rPr>
      <w:rFonts w:ascii="Arial" w:hAnsi="Arial"/>
      <w:b/>
      <w:kern w:val="28"/>
      <w:sz w:val="24"/>
      <w:lang w:val="nl-NL" w:eastAsia="nl-NL"/>
    </w:rPr>
  </w:style>
  <w:style w:type="paragraph" w:customStyle="1" w:styleId="Deel">
    <w:name w:val="Deel"/>
    <w:basedOn w:val="Kop1"/>
    <w:link w:val="DeelChar"/>
    <w:qFormat/>
    <w:rsid w:val="004F3BBC"/>
    <w:pPr>
      <w:keepNext w:val="0"/>
      <w:numPr>
        <w:numId w:val="21"/>
      </w:numPr>
      <w:overflowPunct/>
      <w:autoSpaceDE/>
      <w:autoSpaceDN/>
      <w:adjustRightInd/>
      <w:spacing w:before="100" w:beforeAutospacing="1" w:after="100" w:afterAutospacing="1" w:line="240" w:lineRule="atLeast"/>
      <w:textAlignment w:val="auto"/>
    </w:pPr>
  </w:style>
  <w:style w:type="character" w:customStyle="1" w:styleId="DeelChar">
    <w:name w:val="Deel Char"/>
    <w:basedOn w:val="Standaardalinea-lettertype"/>
    <w:link w:val="Deel"/>
    <w:rsid w:val="004F3BBC"/>
    <w:rPr>
      <w:rFonts w:ascii="Arial" w:hAnsi="Arial"/>
      <w:b/>
      <w:kern w:val="28"/>
      <w:sz w:val="24"/>
      <w:lang w:val="nl-NL" w:eastAsia="nl-NL"/>
    </w:rPr>
  </w:style>
  <w:style w:type="paragraph" w:customStyle="1" w:styleId="Tussentitel">
    <w:name w:val="Tussentitel"/>
    <w:basedOn w:val="Standaard"/>
    <w:link w:val="TussentitelChar"/>
    <w:qFormat/>
    <w:rsid w:val="004F3BBC"/>
    <w:pPr>
      <w:overflowPunct/>
      <w:autoSpaceDE/>
      <w:autoSpaceDN/>
      <w:adjustRightInd/>
      <w:spacing w:before="100" w:beforeAutospacing="1" w:after="100" w:afterAutospacing="1" w:line="240" w:lineRule="atLeast"/>
      <w:jc w:val="center"/>
      <w:textAlignment w:val="auto"/>
    </w:pPr>
    <w:rPr>
      <w:b/>
      <w:sz w:val="28"/>
    </w:rPr>
  </w:style>
  <w:style w:type="character" w:customStyle="1" w:styleId="TussentitelChar">
    <w:name w:val="Tussentitel Char"/>
    <w:basedOn w:val="Standaardalinea-lettertype"/>
    <w:link w:val="Tussentitel"/>
    <w:rsid w:val="004F3BBC"/>
    <w:rPr>
      <w:rFonts w:ascii="Arial" w:hAnsi="Arial"/>
      <w:b/>
      <w:sz w:val="28"/>
      <w:lang w:eastAsia="nl-NL"/>
    </w:rPr>
  </w:style>
  <w:style w:type="character" w:customStyle="1" w:styleId="LijstalineaChar">
    <w:name w:val="Lijstalinea Char"/>
    <w:basedOn w:val="Standaardalinea-lettertype"/>
    <w:link w:val="Lijstalinea"/>
    <w:uiPriority w:val="34"/>
    <w:rsid w:val="004F3BBC"/>
    <w:rPr>
      <w:rFonts w:ascii="Arial" w:hAnsi="Arial"/>
      <w:lang w:eastAsia="nl-NL"/>
    </w:rPr>
  </w:style>
  <w:style w:type="character" w:customStyle="1" w:styleId="Kop1Char">
    <w:name w:val="Kop 1 Char"/>
    <w:basedOn w:val="Standaardalinea-lettertype"/>
    <w:link w:val="Kop1"/>
    <w:rsid w:val="004F3BBC"/>
    <w:rPr>
      <w:rFonts w:ascii="Arial" w:hAnsi="Arial"/>
      <w:b/>
      <w:kern w:val="28"/>
      <w:sz w:val="24"/>
      <w:lang w:val="nl-NL" w:eastAsia="nl-NL"/>
    </w:rPr>
  </w:style>
  <w:style w:type="character" w:customStyle="1" w:styleId="Kop2Char">
    <w:name w:val="Kop 2 Char"/>
    <w:basedOn w:val="Standaardalinea-lettertype"/>
    <w:link w:val="Kop2"/>
    <w:rsid w:val="004F3BBC"/>
    <w:rPr>
      <w:rFonts w:ascii="Arial" w:hAnsi="Arial"/>
      <w:b/>
      <w:i/>
      <w:sz w:val="22"/>
      <w:lang w:val="nl-NL" w:eastAsia="nl-NL"/>
    </w:rPr>
  </w:style>
  <w:style w:type="table" w:styleId="Rastertabel1licht">
    <w:name w:val="Grid Table 1 Light"/>
    <w:basedOn w:val="Standaardtabel"/>
    <w:uiPriority w:val="46"/>
    <w:rsid w:val="006C3C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Voetnoottekst">
    <w:name w:val="footnote text"/>
    <w:basedOn w:val="Standaard"/>
    <w:link w:val="VoetnoottekstChar"/>
    <w:semiHidden/>
    <w:unhideWhenUsed/>
    <w:rsid w:val="00E01C85"/>
    <w:pPr>
      <w:spacing w:line="240" w:lineRule="auto"/>
      <w:jc w:val="both"/>
    </w:pPr>
    <w:rPr>
      <w:sz w:val="18"/>
    </w:rPr>
  </w:style>
  <w:style w:type="character" w:customStyle="1" w:styleId="VoetnoottekstChar">
    <w:name w:val="Voetnoottekst Char"/>
    <w:basedOn w:val="Standaardalinea-lettertype"/>
    <w:link w:val="Voetnoottekst"/>
    <w:semiHidden/>
    <w:rsid w:val="00E01C85"/>
    <w:rPr>
      <w:rFonts w:ascii="Arial" w:hAnsi="Arial"/>
      <w:sz w:val="18"/>
      <w:lang w:eastAsia="nl-NL"/>
    </w:rPr>
  </w:style>
  <w:style w:type="character" w:styleId="Onopgelostemelding">
    <w:name w:val="Unresolved Mention"/>
    <w:basedOn w:val="Standaardalinea-lettertype"/>
    <w:uiPriority w:val="99"/>
    <w:semiHidden/>
    <w:unhideWhenUsed/>
    <w:rsid w:val="00054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svg"/><Relationship Id="rId26" Type="http://schemas.openxmlformats.org/officeDocument/2006/relationships/image" Target="media/image14.sv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sv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svg"/><Relationship Id="rId29" Type="http://schemas.openxmlformats.org/officeDocument/2006/relationships/image" Target="media/image17.png"/><Relationship Id="rId11" Type="http://schemas.openxmlformats.org/officeDocument/2006/relationships/footnotes" Target="footnotes.xml"/><Relationship Id="rId24" Type="http://schemas.openxmlformats.org/officeDocument/2006/relationships/image" Target="media/image12.svg"/><Relationship Id="rId32" Type="http://schemas.openxmlformats.org/officeDocument/2006/relationships/image" Target="media/image20.sv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sv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0" Type="http://schemas.openxmlformats.org/officeDocument/2006/relationships/image" Target="media/image8.sv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svg"/><Relationship Id="rId36" Type="http://schemas.openxmlformats.org/officeDocument/2006/relationships/image" Target="media/image24.svg"/><Relationship Id="rId4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7.png"/></Relationships>
</file>

<file path=word/_rels/footer2.xml.rels><?xml version="1.0" encoding="UTF-8" standalone="yes"?>
<Relationships xmlns="http://schemas.openxmlformats.org/package/2006/relationships"><Relationship Id="rId1" Type="http://schemas.openxmlformats.org/officeDocument/2006/relationships/image" Target="media/image37.png"/></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ita%20Arts\KLJ\Organisatie%20-%20Sjablonen\KLJ%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6A7B8ABFCF7418E21B9E84BA4718C" ma:contentTypeVersion="10" ma:contentTypeDescription="Een nieuw document maken." ma:contentTypeScope="" ma:versionID="2525446df3a3ed68330c16e8db3262af">
  <xsd:schema xmlns:xsd="http://www.w3.org/2001/XMLSchema" xmlns:xs="http://www.w3.org/2001/XMLSchema" xmlns:p="http://schemas.microsoft.com/office/2006/metadata/properties" xmlns:ns2="3007b6bb-1933-4e97-9041-b3cdd4a6e83f" xmlns:ns3="fb2b2ce7-4d54-4282-a5e5-0411a2584313" targetNamespace="http://schemas.microsoft.com/office/2006/metadata/properties" ma:root="true" ma:fieldsID="161a21b24bc8da7b1785f808e46fad3f" ns2:_="" ns3:_="">
    <xsd:import namespace="3007b6bb-1933-4e97-9041-b3cdd4a6e83f"/>
    <xsd:import namespace="fb2b2ce7-4d54-4282-a5e5-0411a2584313"/>
    <xsd:element name="properties">
      <xsd:complexType>
        <xsd:sequence>
          <xsd:element name="documentManagement">
            <xsd:complexType>
              <xsd:all>
                <xsd:element ref="ns2:_dlc_DocId" minOccurs="0"/>
                <xsd:element ref="ns2:_dlc_DocIdUrl" minOccurs="0"/>
                <xsd:element ref="ns2:_dlc_DocIdPersistId" minOccurs="0"/>
                <xsd:element ref="ns2:Regio_x0027_s" minOccurs="0"/>
                <xsd:element ref="ns2:Type_x0020_document" minOccurs="0"/>
                <xsd:element ref="ns2:Werkjaar" minOccurs="0"/>
                <xsd:element ref="ns2:Afdeling_x0020__x002f__x0020_Gewest" minOccurs="0"/>
                <xsd:element ref="ns2:Kalenderjaar" minOccurs="0"/>
                <xsd:element ref="ns2:Leeftijdsgroepen" minOccurs="0"/>
                <xsd:element ref="ns2:Categorie_x0020_I" minOccurs="0"/>
                <xsd:element ref="ns3:MediaServiceMetadata" minOccurs="0"/>
                <xsd:element ref="ns3:MediaServiceFastMetadata" minOccurs="0"/>
                <xsd:element ref="ns3:MediaServiceSearchProperties" minOccurs="0"/>
                <xsd:element ref="ns2:Archiver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7b6bb-1933-4e97-9041-b3cdd4a6e83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gio_x0027_s" ma:index="11" nillable="true" ma:displayName="Regio" ma:format="Dropdown" ma:internalName="Regio_x0027_s">
      <xsd:simpleType>
        <xsd:restriction base="dms:Choice">
          <xsd:enumeration value="Nationaal"/>
          <xsd:enumeration value="Antwerpen"/>
          <xsd:enumeration value="Limburg"/>
          <xsd:enumeration value="Oost-Vlaanderen"/>
          <xsd:enumeration value="Vlaams-Brabant"/>
          <xsd:enumeration value="West-Vlaanderen"/>
        </xsd:restriction>
      </xsd:simpleType>
    </xsd:element>
    <xsd:element name="Type_x0020_document" ma:index="12" nillable="true" ma:displayName="Type document" ma:format="Dropdown" ma:internalName="Type_x0020_document">
      <xsd:simpleType>
        <xsd:restriction base="dms:Choice">
          <xsd:enumeration value="Verslag"/>
          <xsd:enumeration value="Nota"/>
          <xsd:enumeration value="Document"/>
          <xsd:enumeration value="Uitnodiging"/>
          <xsd:enumeration value="Brief"/>
          <xsd:enumeration value="Voorbeeld"/>
          <xsd:enumeration value="Promotiemateriaal"/>
          <xsd:enumeration value="Blok"/>
          <xsd:enumeration value="Afdelingsscreening"/>
        </xsd:restriction>
      </xsd:simpleType>
    </xsd:element>
    <xsd:element name="Werkjaar" ma:index="13" nillable="true" ma:displayName="Werkjaar" ma:default="2023-2024" ma:format="Dropdown" ma:internalName="Werkjaar">
      <xsd:simpleType>
        <xsd:restriction base="dms:Choice">
          <xsd:enumeration value="2024-2025"/>
          <xsd:enumeration value="2023-2024"/>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Tijdloze documenten"/>
        </xsd:restriction>
      </xsd:simpleType>
    </xsd:element>
    <xsd:element name="Afdeling_x0020__x002f__x0020_Gewest" ma:index="14" nillable="true" ma:displayName="Afdeling / Gewest" ma:internalName="Afdeling_x0020__x002F__x0020_Gewest">
      <xsd:simpleType>
        <xsd:restriction base="dms:Text">
          <xsd:maxLength value="255"/>
        </xsd:restriction>
      </xsd:simpleType>
    </xsd:element>
    <xsd:element name="Kalenderjaar" ma:index="15" nillable="true" ma:displayName="Kalenderjaar" ma:default="2021" ma:format="Dropdown" ma:internalName="Kalenderja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Leeftijdsgroepen" ma:index="16" nillable="true" ma:displayName="Leeftijdsgroepen" ma:format="Dropdown" ma:internalName="Leeftijdsgroepen">
      <xsd:simpleType>
        <xsd:restriction base="dms:Choice">
          <xsd:enumeration value="Algemeen"/>
          <xsd:enumeration value="-9"/>
          <xsd:enumeration value="-12"/>
          <xsd:enumeration value="+12"/>
          <xsd:enumeration value="+14"/>
          <xsd:enumeration value="+16"/>
          <xsd:enumeration value="+20"/>
        </xsd:restriction>
      </xsd:simpleType>
    </xsd:element>
    <xsd:element name="Categorie_x0020_I" ma:index="17" nillable="true" ma:displayName="Categorie I" ma:default="Administratie" ma:format="Dropdown" ma:internalName="Categorie_x0020_I">
      <xsd:simpleType>
        <xsd:restriction base="dms:Choice">
          <xsd:enumeration value="Administratie"/>
          <xsd:enumeration value="Coördinatie"/>
          <xsd:enumeration value="Promo"/>
          <xsd:enumeration value="Workshops"/>
          <xsd:enumeration value="Spel"/>
          <xsd:enumeration value="Inkleding"/>
          <xsd:enumeration value="Show"/>
          <xsd:enumeration value="Catering"/>
          <xsd:enumeration value="Logistiek"/>
          <xsd:enumeration value="Techniek"/>
          <xsd:enumeration value="K"/>
          <xsd:enumeration value="Medewerkers"/>
        </xsd:restriction>
      </xsd:simpleType>
    </xsd:element>
    <xsd:element name="Archiveren" ma:index="21" nillable="true" ma:displayName="Archiveren" ma:format="RadioButtons" ma:internalName="Archiveren">
      <xsd:simpleType>
        <xsd:restriction base="dms:Choice">
          <xsd:enumeration value="Ja"/>
          <xsd:enumeration value="Nee"/>
        </xsd:restriction>
      </xsd:simpleType>
    </xsd:element>
  </xsd:schema>
  <xsd:schema xmlns:xsd="http://www.w3.org/2001/XMLSchema" xmlns:xs="http://www.w3.org/2001/XMLSchema" xmlns:dms="http://schemas.microsoft.com/office/2006/documentManagement/types" xmlns:pc="http://schemas.microsoft.com/office/infopath/2007/PartnerControls" targetNamespace="fb2b2ce7-4d54-4282-a5e5-0411a2584313"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007b6bb-1933-4e97-9041-b3cdd4a6e83f">6SYHFHJJPE6N-1318085613-12</_dlc_DocId>
    <_dlc_DocIdUrl xmlns="3007b6bb-1933-4e97-9041-b3cdd4a6e83f">
      <Url>https://klj.sharepoint.com/sites/KLJ/_layouts/15/DocIdRedir.aspx?ID=6SYHFHJJPE6N-1318085613-12</Url>
      <Description>6SYHFHJJPE6N-1318085613-12</Description>
    </_dlc_DocIdUrl>
    <_dlc_DocIdPersistId xmlns="3007b6bb-1933-4e97-9041-b3cdd4a6e83f">false</_dlc_DocIdPersistId>
    <Kalenderjaar xmlns="3007b6bb-1933-4e97-9041-b3cdd4a6e83f">2021</Kalenderjaar>
    <Archiveren xmlns="3007b6bb-1933-4e97-9041-b3cdd4a6e83f" xsi:nil="true"/>
    <Leeftijdsgroepen xmlns="3007b6bb-1933-4e97-9041-b3cdd4a6e83f" xsi:nil="true"/>
    <Regio_x0027_s xmlns="3007b6bb-1933-4e97-9041-b3cdd4a6e83f">Antwerpen</Regio_x0027_s>
    <Type_x0020_document xmlns="3007b6bb-1933-4e97-9041-b3cdd4a6e83f" xsi:nil="true"/>
    <Afdeling_x0020__x002f__x0020_Gewest xmlns="3007b6bb-1933-4e97-9041-b3cdd4a6e83f" xsi:nil="true"/>
    <Werkjaar xmlns="3007b6bb-1933-4e97-9041-b3cdd4a6e83f">2022-2023</Werkjaar>
    <Categorie_x0020_I xmlns="3007b6bb-1933-4e97-9041-b3cdd4a6e83f">Administratie</Categorie_x0020_I>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325A92-363F-40AC-A568-8F50202F8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7b6bb-1933-4e97-9041-b3cdd4a6e83f"/>
    <ds:schemaRef ds:uri="fb2b2ce7-4d54-4282-a5e5-0411a2584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CDF3D-0B71-4AC4-AF2F-0AFEE10B2040}">
  <ds:schemaRefs>
    <ds:schemaRef ds:uri="http://schemas.microsoft.com/sharepoint/events"/>
  </ds:schemaRefs>
</ds:datastoreItem>
</file>

<file path=customXml/itemProps4.xml><?xml version="1.0" encoding="utf-8"?>
<ds:datastoreItem xmlns:ds="http://schemas.openxmlformats.org/officeDocument/2006/customXml" ds:itemID="{BEA7A2C6-66CC-4843-B732-7EAF007629B0}">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fb2b2ce7-4d54-4282-a5e5-0411a2584313"/>
    <ds:schemaRef ds:uri="http://purl.org/dc/dcmitype/"/>
    <ds:schemaRef ds:uri="http://schemas.openxmlformats.org/package/2006/metadata/core-properties"/>
    <ds:schemaRef ds:uri="3007b6bb-1933-4e97-9041-b3cdd4a6e83f"/>
  </ds:schemaRefs>
</ds:datastoreItem>
</file>

<file path=customXml/itemProps5.xml><?xml version="1.0" encoding="utf-8"?>
<ds:datastoreItem xmlns:ds="http://schemas.openxmlformats.org/officeDocument/2006/customXml" ds:itemID="{0D57CC7D-2817-4104-97FE-FE496E55D6C3}">
  <ds:schemaRefs>
    <ds:schemaRef ds:uri="http://schemas.openxmlformats.org/officeDocument/2006/bibliography"/>
  </ds:schemaRefs>
</ds:datastoreItem>
</file>

<file path=customXml/itemProps6.xml><?xml version="1.0" encoding="utf-8"?>
<ds:datastoreItem xmlns:ds="http://schemas.openxmlformats.org/officeDocument/2006/customXml" ds:itemID="{D3631554-E6EA-4B91-9099-A9E90D5D0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KLJ Document</Template>
  <TotalTime>0</TotalTime>
  <Pages>17</Pages>
  <Words>3504</Words>
  <Characters>17480</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d20230514 Nat Spel bedankingsmoment </vt:lpstr>
    </vt:vector>
  </TitlesOfParts>
  <Company>KLJ-GK</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d20230514 Nat Spel bedankingsmoment</dc:title>
  <dc:subject>Spel bedankingsmoment</dc:subject>
  <dc:creator>Nikita Arts</dc:creator>
  <cp:keywords/>
  <dc:description/>
  <cp:lastModifiedBy>Marie Van der Meiren</cp:lastModifiedBy>
  <cp:revision>13</cp:revision>
  <cp:lastPrinted>2015-04-02T08:03:00Z</cp:lastPrinted>
  <dcterms:created xsi:type="dcterms:W3CDTF">2023-07-06T12:04:00Z</dcterms:created>
  <dcterms:modified xsi:type="dcterms:W3CDTF">2023-07-06T12:31:00Z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0x0101006B36A7B8ABFCF7418E21B9E84BA4718C</vt:lpwstr>
  </property>
  <property fmtid="{D5CDD505-2E9C-101B-9397-08002B2CF9AE}" pid="3" name="Archive sjablonen">
    <vt:lpwstr>, </vt:lpwstr>
  </property>
  <property fmtid="{D5CDD505-2E9C-101B-9397-08002B2CF9AE}" pid="4" name="_dlc_DocIdItemGuid">
    <vt:lpwstr>6eb298b5-e69f-4ec2-ba12-ad13baf18e2a</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Entiteit">
    <vt:lpwstr>KLJ</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