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A12" w:rsidRPr="00326C5B" w:rsidRDefault="006D0A12" w:rsidP="006D0A12">
      <w:pPr>
        <w:rPr>
          <w:rFonts w:eastAsia="Calibri" w:cs="Times New Roman"/>
          <w:i/>
        </w:rPr>
      </w:pPr>
      <w:r w:rsidRPr="00326C5B">
        <w:rPr>
          <w:rFonts w:eastAsia="Calibri" w:cs="Times New Roman"/>
          <w:i/>
        </w:rPr>
        <w:t xml:space="preserve">Beste leden, </w:t>
      </w:r>
    </w:p>
    <w:p w:rsidR="006D0A12" w:rsidRPr="00326C5B" w:rsidRDefault="006D0A12" w:rsidP="006D0A12">
      <w:pPr>
        <w:rPr>
          <w:rFonts w:eastAsia="Calibri" w:cs="Times New Roman"/>
          <w:i/>
        </w:rPr>
      </w:pPr>
      <w:r w:rsidRPr="00326C5B">
        <w:rPr>
          <w:rFonts w:eastAsia="Calibri" w:cs="Times New Roman"/>
          <w:i/>
        </w:rPr>
        <w:t xml:space="preserve">We hebben deze week uit anonieme bron vernomen dat de leiding spoorloos verdwenen is. Niemand heeft ze gezien of kunnen bereiken. We hopen dat de leiding snel teruggevonden wordt want de laatste dagen is het heel erg koud geweest en dat zorgt voor een grotere kans op onderkoeling.  Alle mogelijke zoekacties hebben niks opgeleverd. Maar misschien kunnen jullie hen zoeken? </w:t>
      </w:r>
    </w:p>
    <w:p w:rsidR="006D0A12" w:rsidRPr="00326C5B" w:rsidRDefault="006D0A12" w:rsidP="006D0A12">
      <w:pPr>
        <w:rPr>
          <w:rFonts w:eastAsia="Calibri" w:cs="Times New Roman"/>
          <w:i/>
        </w:rPr>
      </w:pPr>
      <w:r w:rsidRPr="00326C5B">
        <w:rPr>
          <w:rFonts w:eastAsia="Calibri" w:cs="Times New Roman"/>
          <w:i/>
        </w:rPr>
        <w:t xml:space="preserve">We hebben van de ontvoerders tips gekregen, maar er is één groot probleem: de tips zijn verstopt in het lokaal. </w:t>
      </w:r>
    </w:p>
    <w:p w:rsidR="006D0A12" w:rsidRPr="00326C5B" w:rsidRDefault="006D0A12" w:rsidP="006D0A12">
      <w:pPr>
        <w:rPr>
          <w:rFonts w:eastAsia="Calibri" w:cs="Times New Roman"/>
          <w:i/>
        </w:rPr>
      </w:pPr>
      <w:r w:rsidRPr="00326C5B">
        <w:rPr>
          <w:rFonts w:eastAsia="Calibri" w:cs="Times New Roman"/>
          <w:i/>
        </w:rPr>
        <w:t>Kunnen jullie alle tips vinden</w:t>
      </w:r>
      <w:r>
        <w:rPr>
          <w:rFonts w:eastAsia="Calibri" w:cs="Times New Roman"/>
          <w:i/>
        </w:rPr>
        <w:t xml:space="preserve"> en</w:t>
      </w:r>
      <w:r w:rsidRPr="00326C5B">
        <w:rPr>
          <w:rFonts w:eastAsia="Calibri" w:cs="Times New Roman"/>
          <w:i/>
        </w:rPr>
        <w:t xml:space="preserve"> oplossen en vervolgens de leiding gaan halen? (Belangrijk: alle tien de tips moeten eerst verzameld zijn voor de leiding kan gezocht worden!)</w:t>
      </w:r>
    </w:p>
    <w:p w:rsidR="006D0A12" w:rsidRPr="00326C5B" w:rsidRDefault="006D0A12" w:rsidP="006D0A12">
      <w:pPr>
        <w:rPr>
          <w:rFonts w:eastAsia="Calibri" w:cs="Times New Roman"/>
          <w:i/>
        </w:rPr>
      </w:pPr>
      <w:r w:rsidRPr="00326C5B">
        <w:rPr>
          <w:rFonts w:eastAsia="Calibri" w:cs="Times New Roman"/>
          <w:i/>
        </w:rPr>
        <w:t xml:space="preserve">We zoeken namelijk het volgende: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Twee rebussen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Eén raadsel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Vier groepsopdrachten</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Drie droedels</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Vijf verschillende voorwerpen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Puzzelstukken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Kaart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Vier woorden</w:t>
      </w:r>
    </w:p>
    <w:p w:rsidR="006D0A12" w:rsidRPr="00326C5B" w:rsidRDefault="006D0A12" w:rsidP="006D0A12">
      <w:pPr>
        <w:rPr>
          <w:rFonts w:eastAsia="Calibri" w:cs="Times New Roman"/>
        </w:rPr>
      </w:pPr>
      <w:r w:rsidRPr="00326C5B">
        <w:rPr>
          <w:rFonts w:eastAsia="Calibri" w:cs="Times New Roman"/>
        </w:rPr>
        <w:t xml:space="preserve">Voor deze tips zijn soms meerdere antwoorden nodig: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Rebussen </w:t>
      </w:r>
      <w:r w:rsidRPr="00326C5B">
        <w:rPr>
          <w:rFonts w:eastAsia="Calibri"/>
          <w:i/>
          <w:szCs w:val="22"/>
        </w:rPr>
        <w:sym w:font="Wingdings" w:char="F0E0"/>
      </w:r>
      <w:r>
        <w:rPr>
          <w:rFonts w:eastAsia="Calibri"/>
          <w:i/>
          <w:szCs w:val="22"/>
        </w:rPr>
        <w:t xml:space="preserve"> H</w:t>
      </w:r>
      <w:r w:rsidRPr="00326C5B">
        <w:rPr>
          <w:rFonts w:eastAsia="Calibri"/>
          <w:i/>
          <w:szCs w:val="22"/>
        </w:rPr>
        <w:t xml:space="preserve">ier moet je beide rebussen hebben </w:t>
      </w:r>
      <w:r>
        <w:rPr>
          <w:rFonts w:eastAsia="Calibri"/>
          <w:i/>
          <w:szCs w:val="22"/>
        </w:rPr>
        <w:t>opgelost om 1 tip te verkrijgen.</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Raadsel </w:t>
      </w:r>
      <w:r w:rsidRPr="00326C5B">
        <w:rPr>
          <w:rFonts w:eastAsia="Calibri"/>
          <w:i/>
          <w:szCs w:val="22"/>
        </w:rPr>
        <w:sym w:font="Wingdings" w:char="F0E0"/>
      </w:r>
      <w:r>
        <w:rPr>
          <w:rFonts w:eastAsia="Calibri"/>
          <w:i/>
          <w:szCs w:val="22"/>
        </w:rPr>
        <w:t xml:space="preserve"> H</w:t>
      </w:r>
      <w:r w:rsidRPr="00326C5B">
        <w:rPr>
          <w:rFonts w:eastAsia="Calibri"/>
          <w:i/>
          <w:szCs w:val="22"/>
        </w:rPr>
        <w:t>ier moet je één antwoord geven om 1 ti</w:t>
      </w:r>
      <w:r>
        <w:rPr>
          <w:rFonts w:eastAsia="Calibri"/>
          <w:i/>
          <w:szCs w:val="22"/>
        </w:rPr>
        <w:t>p te verkrijgen.</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Groepsopdrachten</w:t>
      </w:r>
      <w:r>
        <w:rPr>
          <w:rFonts w:eastAsia="Calibri"/>
          <w:i/>
          <w:szCs w:val="22"/>
        </w:rPr>
        <w:t xml:space="preserve"> </w:t>
      </w:r>
      <w:r w:rsidRPr="00326C5B">
        <w:rPr>
          <w:rFonts w:eastAsia="Calibri"/>
          <w:i/>
          <w:szCs w:val="22"/>
        </w:rPr>
        <w:sym w:font="Wingdings" w:char="F0E0"/>
      </w:r>
      <w:r w:rsidRPr="00326C5B">
        <w:rPr>
          <w:rFonts w:eastAsia="Calibri"/>
          <w:i/>
          <w:szCs w:val="22"/>
        </w:rPr>
        <w:t xml:space="preserve"> deze moeten goedgekeurd worden. In totaal moeten e</w:t>
      </w:r>
      <w:r>
        <w:rPr>
          <w:rFonts w:eastAsia="Calibri"/>
          <w:i/>
          <w:szCs w:val="22"/>
        </w:rPr>
        <w:t xml:space="preserve">r 5 </w:t>
      </w:r>
      <w:bookmarkStart w:id="0" w:name="_GoBack"/>
      <w:bookmarkEnd w:id="0"/>
      <w:r w:rsidRPr="00326C5B">
        <w:rPr>
          <w:rFonts w:eastAsia="Calibri"/>
          <w:i/>
          <w:szCs w:val="22"/>
        </w:rPr>
        <w:t xml:space="preserve">opdrachten goedgekeurd worden. = 2 </w:t>
      </w:r>
      <w:r>
        <w:rPr>
          <w:rFonts w:eastAsia="Calibri"/>
          <w:i/>
          <w:szCs w:val="22"/>
        </w:rPr>
        <w:t>tips</w:t>
      </w:r>
      <w:r w:rsidRPr="00326C5B">
        <w:rPr>
          <w:rFonts w:eastAsia="Calibri"/>
          <w:i/>
          <w:szCs w:val="22"/>
        </w:rPr>
        <w:t xml:space="preserve"> </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Droedel </w:t>
      </w:r>
      <w:r w:rsidRPr="00326C5B">
        <w:rPr>
          <w:rFonts w:eastAsia="Calibri"/>
          <w:i/>
          <w:szCs w:val="22"/>
        </w:rPr>
        <w:sym w:font="Wingdings" w:char="F0E0"/>
      </w:r>
      <w:r w:rsidRPr="00326C5B">
        <w:rPr>
          <w:rFonts w:eastAsia="Calibri"/>
          <w:i/>
          <w:szCs w:val="22"/>
        </w:rPr>
        <w:t xml:space="preserve"> 3 juiste </w:t>
      </w:r>
      <w:r>
        <w:rPr>
          <w:rFonts w:eastAsia="Calibri"/>
          <w:i/>
          <w:szCs w:val="22"/>
        </w:rPr>
        <w:t>antwoorden zijn goed voor 1 tip.</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Voorwerpen </w:t>
      </w:r>
      <w:r w:rsidRPr="00816B0E">
        <w:rPr>
          <w:rFonts w:eastAsia="Calibri"/>
          <w:i/>
          <w:szCs w:val="22"/>
        </w:rPr>
        <w:sym w:font="Wingdings" w:char="F0E0"/>
      </w:r>
      <w:r w:rsidRPr="00326C5B">
        <w:rPr>
          <w:rFonts w:eastAsia="Calibri"/>
          <w:i/>
          <w:szCs w:val="22"/>
        </w:rPr>
        <w:t xml:space="preserve"> foto waar alles op st</w:t>
      </w:r>
      <w:r>
        <w:rPr>
          <w:rFonts w:eastAsia="Calibri"/>
          <w:i/>
          <w:szCs w:val="22"/>
        </w:rPr>
        <w:t>aat doorsturen via snapchat = 1 tip.</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Puzzelstukken </w:t>
      </w:r>
      <w:r w:rsidRPr="00326C5B">
        <w:rPr>
          <w:rFonts w:eastAsia="Calibri"/>
          <w:i/>
          <w:szCs w:val="22"/>
        </w:rPr>
        <w:sym w:font="Wingdings" w:char="F0E0"/>
      </w:r>
      <w:r w:rsidRPr="00326C5B">
        <w:rPr>
          <w:rFonts w:eastAsia="Calibri"/>
          <w:i/>
          <w:szCs w:val="22"/>
        </w:rPr>
        <w:t xml:space="preserve"> volledig</w:t>
      </w:r>
      <w:r>
        <w:rPr>
          <w:rFonts w:eastAsia="Calibri"/>
          <w:i/>
          <w:szCs w:val="22"/>
        </w:rPr>
        <w:t>e puzzel (foto doorsturen) = 1 tip.</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Kaart </w:t>
      </w:r>
      <w:r w:rsidRPr="00326C5B">
        <w:rPr>
          <w:rFonts w:eastAsia="Calibri"/>
          <w:i/>
          <w:szCs w:val="22"/>
        </w:rPr>
        <w:sym w:font="Wingdings" w:char="F0E0"/>
      </w:r>
      <w:r w:rsidRPr="00326C5B">
        <w:rPr>
          <w:rFonts w:eastAsia="Calibri"/>
          <w:i/>
          <w:szCs w:val="22"/>
        </w:rPr>
        <w:t xml:space="preserve"> Hierop kan met behulp van 5 andere tips een figuur aangeduid wo</w:t>
      </w:r>
      <w:r>
        <w:rPr>
          <w:rFonts w:eastAsia="Calibri"/>
          <w:i/>
          <w:szCs w:val="22"/>
        </w:rPr>
        <w:t>rden, oplossing doorsturen = 1 tip.</w:t>
      </w:r>
    </w:p>
    <w:p w:rsidR="006D0A12" w:rsidRPr="00326C5B" w:rsidRDefault="006D0A12" w:rsidP="006D0A12">
      <w:pPr>
        <w:pStyle w:val="Lijstalinea"/>
        <w:numPr>
          <w:ilvl w:val="0"/>
          <w:numId w:val="2"/>
        </w:numPr>
        <w:overflowPunct/>
        <w:autoSpaceDE/>
        <w:autoSpaceDN/>
        <w:adjustRightInd/>
        <w:spacing w:after="200" w:line="276" w:lineRule="auto"/>
        <w:textAlignment w:val="auto"/>
        <w:rPr>
          <w:rFonts w:eastAsia="Calibri"/>
          <w:i/>
          <w:szCs w:val="22"/>
        </w:rPr>
      </w:pPr>
      <w:r w:rsidRPr="00326C5B">
        <w:rPr>
          <w:rFonts w:eastAsia="Calibri"/>
          <w:i/>
          <w:szCs w:val="22"/>
        </w:rPr>
        <w:t xml:space="preserve">Vier woorden </w:t>
      </w:r>
      <w:r w:rsidRPr="00326C5B">
        <w:rPr>
          <w:rFonts w:eastAsia="Calibri"/>
          <w:i/>
          <w:szCs w:val="22"/>
        </w:rPr>
        <w:sym w:font="Wingdings" w:char="F0E0"/>
      </w:r>
      <w:r>
        <w:rPr>
          <w:rFonts w:eastAsia="Calibri"/>
          <w:i/>
          <w:szCs w:val="22"/>
        </w:rPr>
        <w:t xml:space="preserve"> doorsturen = 2 tips.</w:t>
      </w:r>
    </w:p>
    <w:p w:rsidR="006D0A12" w:rsidRPr="00326C5B" w:rsidRDefault="006D0A12" w:rsidP="006D0A12">
      <w:pPr>
        <w:rPr>
          <w:rFonts w:eastAsia="Calibri" w:cs="Times New Roman"/>
          <w:i/>
        </w:rPr>
      </w:pPr>
      <w:r w:rsidRPr="00326C5B">
        <w:rPr>
          <w:rFonts w:eastAsia="Calibri" w:cs="Times New Roman"/>
          <w:i/>
        </w:rPr>
        <w:t>De antwoorden kunnen jullie doorsturen naar volgend nummer: 04… (foto’s worden doorgestuurd naar de snapchat van KLJ Wichelen)</w:t>
      </w:r>
    </w:p>
    <w:p w:rsidR="006D0A12" w:rsidRPr="00326C5B" w:rsidRDefault="006D0A12" w:rsidP="006D0A12">
      <w:pPr>
        <w:rPr>
          <w:rFonts w:eastAsia="Calibri" w:cs="Times New Roman"/>
          <w:i/>
        </w:rPr>
      </w:pPr>
      <w:r w:rsidRPr="00326C5B">
        <w:rPr>
          <w:rFonts w:eastAsia="Calibri" w:cs="Times New Roman"/>
          <w:i/>
        </w:rPr>
        <w:t xml:space="preserve">Als jullie vast zitten en niet meer verder raken, kunnen jullie een extra hint vragen via het nummer: 04… </w:t>
      </w:r>
    </w:p>
    <w:p w:rsidR="006D0A12" w:rsidRDefault="006D0A12">
      <w:pPr>
        <w:spacing w:after="160" w:line="259" w:lineRule="auto"/>
        <w:rPr>
          <w:rFonts w:eastAsia="Calibri" w:cs="Times New Roman"/>
          <w:i/>
        </w:rPr>
      </w:pPr>
      <w:r>
        <w:rPr>
          <w:rFonts w:eastAsia="Calibri" w:cs="Times New Roman"/>
          <w:i/>
        </w:rPr>
        <w:br w:type="page"/>
      </w:r>
    </w:p>
    <w:p w:rsidR="006D0A12" w:rsidRPr="00326C5B" w:rsidRDefault="006D0A12" w:rsidP="006D0A12">
      <w:pPr>
        <w:rPr>
          <w:rFonts w:eastAsia="Calibri" w:cs="Times New Roman"/>
          <w:i/>
        </w:rPr>
      </w:pPr>
      <w:r w:rsidRPr="00326C5B">
        <w:rPr>
          <w:rFonts w:eastAsia="Calibri" w:cs="Times New Roman"/>
          <w:i/>
        </w:rPr>
        <w:lastRenderedPageBreak/>
        <w:t>Ook hebben de ontvoerders een aantal regels meegegeven die ten alle tijde gerespecteerd dienen te worden:</w:t>
      </w:r>
    </w:p>
    <w:p w:rsidR="006D0A12" w:rsidRPr="002D3884" w:rsidRDefault="006D0A12" w:rsidP="006D0A12">
      <w:pPr>
        <w:pStyle w:val="Lijstalinea"/>
        <w:numPr>
          <w:ilvl w:val="0"/>
          <w:numId w:val="3"/>
        </w:numPr>
        <w:rPr>
          <w:rFonts w:eastAsia="Calibri"/>
          <w:i/>
        </w:rPr>
      </w:pPr>
      <w:r w:rsidRPr="002D3884">
        <w:rPr>
          <w:rFonts w:eastAsia="Calibri"/>
          <w:i/>
        </w:rPr>
        <w:t>Iedereen helpt mee.</w:t>
      </w:r>
    </w:p>
    <w:p w:rsidR="006D0A12" w:rsidRPr="002D3884" w:rsidRDefault="006D0A12" w:rsidP="006D0A12">
      <w:pPr>
        <w:pStyle w:val="Lijstalinea"/>
        <w:numPr>
          <w:ilvl w:val="0"/>
          <w:numId w:val="3"/>
        </w:numPr>
        <w:rPr>
          <w:rFonts w:eastAsia="Calibri"/>
          <w:i/>
        </w:rPr>
      </w:pPr>
      <w:r w:rsidRPr="002D3884">
        <w:rPr>
          <w:rFonts w:eastAsia="Calibri"/>
          <w:i/>
        </w:rPr>
        <w:t>Slechts één persoon communiceert met de ontvoerders.</w:t>
      </w:r>
    </w:p>
    <w:p w:rsidR="006D0A12" w:rsidRPr="002D3884" w:rsidRDefault="006D0A12" w:rsidP="006D0A12">
      <w:pPr>
        <w:pStyle w:val="Lijstalinea"/>
        <w:numPr>
          <w:ilvl w:val="0"/>
          <w:numId w:val="3"/>
        </w:numPr>
        <w:rPr>
          <w:rFonts w:eastAsia="Calibri"/>
          <w:i/>
        </w:rPr>
      </w:pPr>
      <w:r w:rsidRPr="002D3884">
        <w:rPr>
          <w:rFonts w:eastAsia="Calibri"/>
          <w:i/>
        </w:rPr>
        <w:t>Elke 30 minuten kan maar 1 extra hint verkregen worden en dit door een opdracht uit te voeren.</w:t>
      </w:r>
    </w:p>
    <w:p w:rsidR="006D0A12" w:rsidRPr="002D3884" w:rsidRDefault="006D0A12" w:rsidP="006D0A12">
      <w:pPr>
        <w:pStyle w:val="Lijstalinea"/>
        <w:numPr>
          <w:ilvl w:val="0"/>
          <w:numId w:val="3"/>
        </w:numPr>
        <w:rPr>
          <w:rFonts w:eastAsia="Calibri"/>
          <w:i/>
        </w:rPr>
      </w:pPr>
      <w:r w:rsidRPr="002D3884">
        <w:rPr>
          <w:rFonts w:eastAsia="Calibri"/>
          <w:i/>
        </w:rPr>
        <w:t>Iedereen gaat op het einde van de zoektocht de leiding op de juiste plaats halen.</w:t>
      </w:r>
    </w:p>
    <w:p w:rsidR="006D0A12" w:rsidRDefault="006D0A12" w:rsidP="006D0A12">
      <w:pPr>
        <w:pStyle w:val="Lijstalinea"/>
        <w:numPr>
          <w:ilvl w:val="0"/>
          <w:numId w:val="3"/>
        </w:numPr>
        <w:rPr>
          <w:rFonts w:eastAsia="Calibri"/>
          <w:i/>
        </w:rPr>
      </w:pPr>
      <w:r w:rsidRPr="002D3884">
        <w:rPr>
          <w:rFonts w:eastAsia="Calibri"/>
          <w:i/>
        </w:rPr>
        <w:t>Er wordt niet gezocht in de berging en de kasten. Alles wat nodig is, ligt in het lokaal zelf.</w:t>
      </w:r>
    </w:p>
    <w:p w:rsidR="006D0A12" w:rsidRPr="002D3884" w:rsidRDefault="006D0A12" w:rsidP="006D0A12">
      <w:pPr>
        <w:rPr>
          <w:rFonts w:eastAsia="Calibri"/>
          <w:i/>
        </w:rPr>
      </w:pPr>
    </w:p>
    <w:p w:rsidR="0099084F" w:rsidRDefault="006D0A12" w:rsidP="006D0A12">
      <w:r w:rsidRPr="00326C5B">
        <w:rPr>
          <w:rFonts w:eastAsia="Calibri" w:cs="Times New Roman"/>
          <w:i/>
        </w:rPr>
        <w:t xml:space="preserve">May </w:t>
      </w:r>
      <w:proofErr w:type="spellStart"/>
      <w:r>
        <w:rPr>
          <w:rFonts w:eastAsia="Calibri" w:cs="Times New Roman"/>
          <w:i/>
        </w:rPr>
        <w:t>the</w:t>
      </w:r>
      <w:proofErr w:type="spellEnd"/>
      <w:r>
        <w:rPr>
          <w:rFonts w:eastAsia="Calibri" w:cs="Times New Roman"/>
          <w:i/>
        </w:rPr>
        <w:t xml:space="preserve"> </w:t>
      </w:r>
      <w:proofErr w:type="spellStart"/>
      <w:r>
        <w:rPr>
          <w:rFonts w:eastAsia="Calibri" w:cs="Times New Roman"/>
          <w:i/>
        </w:rPr>
        <w:t>odds</w:t>
      </w:r>
      <w:proofErr w:type="spellEnd"/>
      <w:r>
        <w:rPr>
          <w:rFonts w:eastAsia="Calibri" w:cs="Times New Roman"/>
          <w:i/>
        </w:rPr>
        <w:t xml:space="preserve"> </w:t>
      </w:r>
      <w:proofErr w:type="spellStart"/>
      <w:r>
        <w:rPr>
          <w:rFonts w:eastAsia="Calibri" w:cs="Times New Roman"/>
          <w:i/>
        </w:rPr>
        <w:t>be</w:t>
      </w:r>
      <w:proofErr w:type="spellEnd"/>
      <w:r>
        <w:rPr>
          <w:rFonts w:eastAsia="Calibri" w:cs="Times New Roman"/>
          <w:i/>
        </w:rPr>
        <w:t xml:space="preserve"> ever in </w:t>
      </w:r>
      <w:proofErr w:type="spellStart"/>
      <w:r>
        <w:rPr>
          <w:rFonts w:eastAsia="Calibri" w:cs="Times New Roman"/>
          <w:i/>
        </w:rPr>
        <w:t>your</w:t>
      </w:r>
      <w:proofErr w:type="spellEnd"/>
      <w:r>
        <w:rPr>
          <w:rFonts w:eastAsia="Calibri" w:cs="Times New Roman"/>
          <w:i/>
        </w:rPr>
        <w:t xml:space="preserve"> </w:t>
      </w:r>
      <w:proofErr w:type="spellStart"/>
      <w:r>
        <w:rPr>
          <w:rFonts w:eastAsia="Calibri" w:cs="Times New Roman"/>
          <w:i/>
        </w:rPr>
        <w:t>favor</w:t>
      </w:r>
      <w:proofErr w:type="spellEnd"/>
      <w:r>
        <w:rPr>
          <w:rFonts w:eastAsia="Calibri" w:cs="Times New Roman"/>
          <w:i/>
        </w:rPr>
        <w:t>!</w:t>
      </w:r>
    </w:p>
    <w:sectPr w:rsidR="00990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LT Com Light">
    <w:altName w:val="Calibri"/>
    <w:panose1 w:val="020F0502020204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7A9"/>
    <w:multiLevelType w:val="hybridMultilevel"/>
    <w:tmpl w:val="7CAAECE0"/>
    <w:lvl w:ilvl="0" w:tplc="0C4C2264">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0D02CC2"/>
    <w:multiLevelType w:val="hybridMultilevel"/>
    <w:tmpl w:val="A4BA0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EEF603D"/>
    <w:multiLevelType w:val="hybridMultilevel"/>
    <w:tmpl w:val="B60683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12"/>
    <w:rsid w:val="00136E5F"/>
    <w:rsid w:val="005263CD"/>
    <w:rsid w:val="006D0A12"/>
    <w:rsid w:val="009908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2416"/>
  <w15:chartTrackingRefBased/>
  <w15:docId w15:val="{C530A0CF-C88A-487C-B2B6-A6F4800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0A12"/>
    <w:pPr>
      <w:spacing w:after="200" w:line="276" w:lineRule="auto"/>
    </w:pPr>
    <w:rPr>
      <w:rFonts w:ascii="VAG Rounded LT Com Light" w:hAnsi="VAG Rounded LT Com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A12"/>
    <w:pPr>
      <w:numPr>
        <w:numId w:val="1"/>
      </w:numPr>
      <w:overflowPunct w:val="0"/>
      <w:autoSpaceDE w:val="0"/>
      <w:autoSpaceDN w:val="0"/>
      <w:adjustRightInd w:val="0"/>
      <w:spacing w:after="0" w:line="264" w:lineRule="auto"/>
      <w:contextualSpacing/>
      <w:textAlignment w:val="baseline"/>
    </w:pPr>
    <w:rPr>
      <w:rFonts w:eastAsia="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Eetvelde</dc:creator>
  <cp:keywords/>
  <dc:description/>
  <cp:lastModifiedBy>Leen Van Eetvelde</cp:lastModifiedBy>
  <cp:revision>1</cp:revision>
  <dcterms:created xsi:type="dcterms:W3CDTF">2018-03-29T10:43:00Z</dcterms:created>
  <dcterms:modified xsi:type="dcterms:W3CDTF">2018-03-29T10:44:00Z</dcterms:modified>
</cp:coreProperties>
</file>