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BFE99" w14:textId="6348AE6E" w:rsidR="2F8C5547" w:rsidRDefault="00BC1F06" w:rsidP="2F8C5547">
      <w:pPr>
        <w:pStyle w:val="Kop1"/>
      </w:pPr>
      <w:r>
        <w:t>Kotmadam</w:t>
      </w:r>
    </w:p>
    <w:p w14:paraId="7E82BDCC" w14:textId="67F62062" w:rsidR="7B471A92" w:rsidRDefault="7B471A92" w:rsidP="2F8C5547">
      <w:r>
        <w:rPr>
          <w:noProof/>
        </w:rPr>
        <w:drawing>
          <wp:inline distT="0" distB="0" distL="0" distR="0" wp14:anchorId="04BF1F2C" wp14:editId="351F3B6B">
            <wp:extent cx="1076325" cy="1076325"/>
            <wp:effectExtent l="0" t="0" r="0" b="0"/>
            <wp:docPr id="1340446853" name="Afbeelding 1340446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4044685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6542833A" w14:textId="7612197F" w:rsidR="7B471A92" w:rsidRDefault="7B471A92" w:rsidP="005E1E6A">
      <w:pPr>
        <w:pStyle w:val="Lijstalinea"/>
        <w:numPr>
          <w:ilvl w:val="0"/>
          <w:numId w:val="47"/>
        </w:numPr>
      </w:pPr>
      <w:r>
        <w:t xml:space="preserve">Link naar introfilmpje op </w:t>
      </w:r>
      <w:proofErr w:type="spellStart"/>
      <w:r>
        <w:t>Youtube</w:t>
      </w:r>
      <w:proofErr w:type="spellEnd"/>
    </w:p>
    <w:p w14:paraId="10976F6E" w14:textId="78239F50" w:rsidR="008D6D10" w:rsidRDefault="00BC1F06" w:rsidP="00FA5A70">
      <w:pPr>
        <w:pStyle w:val="Kop1"/>
      </w:pPr>
      <w:proofErr w:type="spellStart"/>
      <w:r>
        <w:t>Fonske</w:t>
      </w:r>
      <w:proofErr w:type="spellEnd"/>
    </w:p>
    <w:p w14:paraId="404BAB91" w14:textId="71DD7FAF" w:rsidR="2F8C5547" w:rsidRDefault="2F8C5547" w:rsidP="2F8C5547"/>
    <w:p w14:paraId="10CC8F8B" w14:textId="723B1A27" w:rsidR="5C6CFCA0" w:rsidRDefault="5C6CFCA0" w:rsidP="2F8C5547">
      <w:r>
        <w:rPr>
          <w:noProof/>
        </w:rPr>
        <w:drawing>
          <wp:inline distT="0" distB="0" distL="0" distR="0" wp14:anchorId="24549B89" wp14:editId="60E293DF">
            <wp:extent cx="1133475" cy="1133475"/>
            <wp:effectExtent l="0" t="0" r="0" b="0"/>
            <wp:docPr id="1612887226" name="Afbeelding 161288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1288722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14:paraId="5053713A" w14:textId="799A9135" w:rsidR="5C6CFCA0" w:rsidRDefault="5C6CFCA0" w:rsidP="005E1E6A">
      <w:pPr>
        <w:pStyle w:val="Lijstalinea"/>
        <w:numPr>
          <w:ilvl w:val="0"/>
          <w:numId w:val="47"/>
        </w:numPr>
      </w:pPr>
      <w:r>
        <w:t xml:space="preserve">Locatie van </w:t>
      </w:r>
      <w:proofErr w:type="spellStart"/>
      <w:r>
        <w:t>Fonske</w:t>
      </w:r>
      <w:proofErr w:type="spellEnd"/>
      <w:r>
        <w:t xml:space="preserve"> op de GPS</w:t>
      </w:r>
    </w:p>
    <w:p w14:paraId="2B81A31B" w14:textId="13281E08" w:rsidR="00BC1F06" w:rsidRDefault="00BC1F06" w:rsidP="00FA5A70">
      <w:pPr>
        <w:pStyle w:val="Kop1"/>
      </w:pPr>
      <w:r>
        <w:t xml:space="preserve">Keuken Jeroen </w:t>
      </w:r>
      <w:proofErr w:type="spellStart"/>
      <w:r>
        <w:t>Meus</w:t>
      </w:r>
      <w:proofErr w:type="spellEnd"/>
    </w:p>
    <w:p w14:paraId="7194B036" w14:textId="78CF3BD7" w:rsidR="105CC771" w:rsidRDefault="7F6E13A5" w:rsidP="105CC771">
      <w:r>
        <w:rPr>
          <w:noProof/>
        </w:rPr>
        <w:drawing>
          <wp:inline distT="0" distB="0" distL="0" distR="0" wp14:anchorId="5A73E10A" wp14:editId="784A427E">
            <wp:extent cx="1400175" cy="1400175"/>
            <wp:effectExtent l="0" t="0" r="0" b="0"/>
            <wp:docPr id="1787070498" name="Afbeelding 178707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8707049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p w14:paraId="51012BE0" w14:textId="46F8EAC5" w:rsidR="7F6E13A5" w:rsidRDefault="7F6E13A5" w:rsidP="005E1E6A">
      <w:pPr>
        <w:pStyle w:val="Lijstalinea"/>
        <w:numPr>
          <w:ilvl w:val="0"/>
          <w:numId w:val="47"/>
        </w:numPr>
      </w:pPr>
      <w:r>
        <w:t>Logo van dagelijkse kost</w:t>
      </w:r>
    </w:p>
    <w:p w14:paraId="246CEA04" w14:textId="11FE2E5F" w:rsidR="105CC771" w:rsidRDefault="105CC771" w:rsidP="105CC771"/>
    <w:p w14:paraId="200E59B4" w14:textId="7D4E6FD9" w:rsidR="00BC1F06" w:rsidRPr="00BC1F06" w:rsidRDefault="00BC1F06" w:rsidP="00FA5A70">
      <w:pPr>
        <w:pStyle w:val="Kop2"/>
      </w:pPr>
      <w:r>
        <w:t>Opdracht 6</w:t>
      </w:r>
    </w:p>
    <w:p w14:paraId="275B0785" w14:textId="51CA4BD6" w:rsidR="00BC1F06" w:rsidRDefault="00BC1F06" w:rsidP="00FA5A70">
      <w:pPr>
        <w:pStyle w:val="Kop1"/>
      </w:pPr>
      <w:r>
        <w:t>Bakkertje</w:t>
      </w:r>
    </w:p>
    <w:p w14:paraId="0DEA6532" w14:textId="1A5FA328" w:rsidR="2F8C5547" w:rsidRDefault="2F8C5547" w:rsidP="2F8C5547"/>
    <w:p w14:paraId="08C905CA" w14:textId="79F334FE" w:rsidR="560E7B1C" w:rsidRDefault="560E7B1C" w:rsidP="2F8C5547">
      <w:r>
        <w:rPr>
          <w:noProof/>
        </w:rPr>
        <w:lastRenderedPageBreak/>
        <w:drawing>
          <wp:inline distT="0" distB="0" distL="0" distR="0" wp14:anchorId="5AF34F76" wp14:editId="382D687A">
            <wp:extent cx="1143000" cy="1143000"/>
            <wp:effectExtent l="0" t="0" r="0" b="0"/>
            <wp:docPr id="772707847" name="Afbeelding 77270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270784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6454F710" w14:textId="7D1623AF" w:rsidR="560E7B1C" w:rsidRDefault="560E7B1C" w:rsidP="005E1E6A">
      <w:pPr>
        <w:pStyle w:val="Lijstalinea"/>
        <w:numPr>
          <w:ilvl w:val="0"/>
          <w:numId w:val="47"/>
        </w:numPr>
      </w:pPr>
      <w:r>
        <w:t>Foto van het standbeeld</w:t>
      </w:r>
    </w:p>
    <w:p w14:paraId="6A3C4272" w14:textId="70F128D5" w:rsidR="00BC1F06" w:rsidRDefault="00BC1F06" w:rsidP="00FA5A70">
      <w:pPr>
        <w:pStyle w:val="Kop1"/>
      </w:pPr>
      <w:r>
        <w:t xml:space="preserve">Kever op </w:t>
      </w:r>
      <w:proofErr w:type="spellStart"/>
      <w:r>
        <w:t>L</w:t>
      </w:r>
      <w:r w:rsidR="005E1E6A">
        <w:t>a</w:t>
      </w:r>
      <w:r>
        <w:t>deuze</w:t>
      </w:r>
      <w:proofErr w:type="spellEnd"/>
    </w:p>
    <w:p w14:paraId="55236B8E" w14:textId="7E18B614" w:rsidR="004768E4" w:rsidRDefault="001E7D43" w:rsidP="004768E4">
      <w:r>
        <w:rPr>
          <w:noProof/>
        </w:rPr>
        <w:drawing>
          <wp:inline distT="0" distB="0" distL="0" distR="0" wp14:anchorId="5EE66A08" wp14:editId="017787E0">
            <wp:extent cx="2127250" cy="2127250"/>
            <wp:effectExtent l="0" t="0" r="6350" b="635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7">
                      <a:extLst>
                        <a:ext uri="{28A0092B-C50C-407E-A947-70E740481C1C}">
                          <a14:useLocalDpi xmlns:a14="http://schemas.microsoft.com/office/drawing/2010/main" val="0"/>
                        </a:ext>
                      </a:extLst>
                    </a:blip>
                    <a:stretch>
                      <a:fillRect/>
                    </a:stretch>
                  </pic:blipFill>
                  <pic:spPr>
                    <a:xfrm flipH="1">
                      <a:off x="0" y="0"/>
                      <a:ext cx="2127250" cy="2127250"/>
                    </a:xfrm>
                    <a:prstGeom prst="rect">
                      <a:avLst/>
                    </a:prstGeom>
                  </pic:spPr>
                </pic:pic>
              </a:graphicData>
            </a:graphic>
          </wp:inline>
        </w:drawing>
      </w:r>
    </w:p>
    <w:p w14:paraId="150E0951" w14:textId="69198E11" w:rsidR="001E7D43" w:rsidRPr="004768E4" w:rsidRDefault="001E7D43" w:rsidP="005E1E6A">
      <w:pPr>
        <w:pStyle w:val="Lijstalinea"/>
        <w:numPr>
          <w:ilvl w:val="0"/>
          <w:numId w:val="47"/>
        </w:numPr>
      </w:pPr>
      <w:r>
        <w:t xml:space="preserve">Artikel over de onthulling van de kever door Jan </w:t>
      </w:r>
      <w:proofErr w:type="spellStart"/>
      <w:r>
        <w:t>fabre</w:t>
      </w:r>
      <w:proofErr w:type="spellEnd"/>
    </w:p>
    <w:p w14:paraId="231CDB81" w14:textId="3A733912" w:rsidR="00BC1F06" w:rsidRPr="00BC1F06" w:rsidRDefault="00BC1F06" w:rsidP="00FA5A70">
      <w:pPr>
        <w:pStyle w:val="Kop2"/>
      </w:pPr>
      <w:r>
        <w:t>Opdracht 4</w:t>
      </w:r>
    </w:p>
    <w:p w14:paraId="24CDF40B" w14:textId="3B0C9227" w:rsidR="00BC1F06" w:rsidRDefault="00BC1F06" w:rsidP="00FA5A70">
      <w:pPr>
        <w:pStyle w:val="Kop1"/>
      </w:pPr>
      <w:r>
        <w:t>Metafoor</w:t>
      </w:r>
    </w:p>
    <w:p w14:paraId="0744233D" w14:textId="32512D17" w:rsidR="2F8C5547" w:rsidRDefault="2F8C5547" w:rsidP="2F8C5547"/>
    <w:p w14:paraId="445DB7B8" w14:textId="5E0F8583" w:rsidR="6E8B6147" w:rsidRDefault="6E8B6147" w:rsidP="2F8C5547">
      <w:r>
        <w:rPr>
          <w:noProof/>
        </w:rPr>
        <w:drawing>
          <wp:inline distT="0" distB="0" distL="0" distR="0" wp14:anchorId="4C71465E" wp14:editId="4145B4A9">
            <wp:extent cx="1085850" cy="1085850"/>
            <wp:effectExtent l="0" t="0" r="0" b="0"/>
            <wp:docPr id="545352379" name="Afbeelding 54535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535237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2821D4C8" w14:textId="152A5E1B" w:rsidR="1AA808FB" w:rsidRDefault="1AA808FB" w:rsidP="005E1E6A">
      <w:pPr>
        <w:pStyle w:val="Lijstalinea"/>
        <w:numPr>
          <w:ilvl w:val="0"/>
          <w:numId w:val="47"/>
        </w:numPr>
      </w:pPr>
      <w:r>
        <w:t>Rebus</w:t>
      </w:r>
    </w:p>
    <w:p w14:paraId="0C1821AA" w14:textId="057F713D" w:rsidR="00BC1F06" w:rsidRDefault="00BC1F06" w:rsidP="00FA5A70">
      <w:pPr>
        <w:pStyle w:val="Kop1"/>
      </w:pPr>
      <w:r>
        <w:t>Universiteitshallen</w:t>
      </w:r>
    </w:p>
    <w:p w14:paraId="46074076" w14:textId="084C060C" w:rsidR="00F44116" w:rsidRDefault="001234DE" w:rsidP="00F44116">
      <w:r>
        <w:rPr>
          <w:noProof/>
        </w:rPr>
        <w:drawing>
          <wp:inline distT="0" distB="0" distL="0" distR="0" wp14:anchorId="6790BE8B" wp14:editId="00B5BA1A">
            <wp:extent cx="1416050" cy="14160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9">
                      <a:extLst>
                        <a:ext uri="{28A0092B-C50C-407E-A947-70E740481C1C}">
                          <a14:useLocalDpi xmlns:a14="http://schemas.microsoft.com/office/drawing/2010/main" val="0"/>
                        </a:ext>
                      </a:extLst>
                    </a:blip>
                    <a:stretch>
                      <a:fillRect/>
                    </a:stretch>
                  </pic:blipFill>
                  <pic:spPr>
                    <a:xfrm flipH="1">
                      <a:off x="0" y="0"/>
                      <a:ext cx="1416050" cy="1416050"/>
                    </a:xfrm>
                    <a:prstGeom prst="rect">
                      <a:avLst/>
                    </a:prstGeom>
                  </pic:spPr>
                </pic:pic>
              </a:graphicData>
            </a:graphic>
          </wp:inline>
        </w:drawing>
      </w:r>
    </w:p>
    <w:p w14:paraId="3EF767B4" w14:textId="3888A489" w:rsidR="00F44116" w:rsidRPr="00F44116" w:rsidRDefault="00F44116" w:rsidP="005E1E6A">
      <w:pPr>
        <w:pStyle w:val="Lijstalinea"/>
        <w:numPr>
          <w:ilvl w:val="0"/>
          <w:numId w:val="47"/>
        </w:numPr>
      </w:pPr>
      <w:r>
        <w:t>Foto van universiteitshallen</w:t>
      </w:r>
    </w:p>
    <w:p w14:paraId="14D03E2B" w14:textId="642BCE59" w:rsidR="00BC1F06" w:rsidRDefault="00BC1F06" w:rsidP="00FA5A70">
      <w:pPr>
        <w:pStyle w:val="Kop1"/>
      </w:pPr>
      <w:r>
        <w:lastRenderedPageBreak/>
        <w:t>Hogeschoolplein (de werf)</w:t>
      </w:r>
    </w:p>
    <w:p w14:paraId="0AD9FF17" w14:textId="11A3AC8D" w:rsidR="009E49F3" w:rsidRDefault="009E49F3" w:rsidP="009E49F3">
      <w:r>
        <w:rPr>
          <w:noProof/>
        </w:rPr>
        <w:drawing>
          <wp:inline distT="0" distB="0" distL="0" distR="0" wp14:anchorId="00BAE028" wp14:editId="4DE876FD">
            <wp:extent cx="1643605" cy="164360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pic:nvPicPr>
                  <pic:blipFill>
                    <a:blip r:embed="rId20">
                      <a:extLst>
                        <a:ext uri="{28A0092B-C50C-407E-A947-70E740481C1C}">
                          <a14:useLocalDpi xmlns:a14="http://schemas.microsoft.com/office/drawing/2010/main" val="0"/>
                        </a:ext>
                      </a:extLst>
                    </a:blip>
                    <a:stretch>
                      <a:fillRect/>
                    </a:stretch>
                  </pic:blipFill>
                  <pic:spPr>
                    <a:xfrm>
                      <a:off x="0" y="0"/>
                      <a:ext cx="1643605" cy="1643605"/>
                    </a:xfrm>
                    <a:prstGeom prst="rect">
                      <a:avLst/>
                    </a:prstGeom>
                  </pic:spPr>
                </pic:pic>
              </a:graphicData>
            </a:graphic>
          </wp:inline>
        </w:drawing>
      </w:r>
    </w:p>
    <w:p w14:paraId="4F1F5139" w14:textId="3F4A206B" w:rsidR="009E49F3" w:rsidRPr="009E49F3" w:rsidRDefault="009E49F3" w:rsidP="005E1E6A">
      <w:pPr>
        <w:pStyle w:val="Lijstalinea"/>
        <w:numPr>
          <w:ilvl w:val="0"/>
          <w:numId w:val="47"/>
        </w:numPr>
      </w:pPr>
      <w:r>
        <w:t>Link naar menukaart van de Werf</w:t>
      </w:r>
    </w:p>
    <w:p w14:paraId="13EDAF12" w14:textId="0E6958F4" w:rsidR="00BC1F06" w:rsidRDefault="00BC1F06" w:rsidP="00FA5A70">
      <w:pPr>
        <w:pStyle w:val="Kop1"/>
      </w:pPr>
      <w:proofErr w:type="spellStart"/>
      <w:r>
        <w:t>Loko</w:t>
      </w:r>
      <w:proofErr w:type="spellEnd"/>
      <w:r>
        <w:t xml:space="preserve"> (pleintje)</w:t>
      </w:r>
    </w:p>
    <w:p w14:paraId="56FE25C3" w14:textId="77777777" w:rsidR="00BC1F06" w:rsidRDefault="00BC1F06" w:rsidP="00BC1F06">
      <w:r>
        <w:rPr>
          <w:noProof/>
        </w:rPr>
        <w:drawing>
          <wp:inline distT="0" distB="0" distL="0" distR="0" wp14:anchorId="1E63486D" wp14:editId="6DE48603">
            <wp:extent cx="1185333" cy="1185333"/>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1185333" cy="1185333"/>
                    </a:xfrm>
                    <a:prstGeom prst="rect">
                      <a:avLst/>
                    </a:prstGeom>
                  </pic:spPr>
                </pic:pic>
              </a:graphicData>
            </a:graphic>
          </wp:inline>
        </w:drawing>
      </w:r>
    </w:p>
    <w:p w14:paraId="1911D706" w14:textId="2D0486EC" w:rsidR="00BC1F06" w:rsidRPr="00BC1F06" w:rsidRDefault="00BC1F06" w:rsidP="005E1E6A">
      <w:pPr>
        <w:pStyle w:val="Lijstalinea"/>
        <w:numPr>
          <w:ilvl w:val="0"/>
          <w:numId w:val="47"/>
        </w:numPr>
      </w:pPr>
      <w:r>
        <w:t xml:space="preserve">Link website </w:t>
      </w:r>
      <w:proofErr w:type="spellStart"/>
      <w:r>
        <w:t>Loko</w:t>
      </w:r>
      <w:proofErr w:type="spellEnd"/>
    </w:p>
    <w:p w14:paraId="287AF472" w14:textId="09CAEB80" w:rsidR="00BC1F06" w:rsidRDefault="00BC1F06" w:rsidP="00FA5A70">
      <w:pPr>
        <w:pStyle w:val="Kop2"/>
      </w:pPr>
      <w:r>
        <w:t>Opdracht 2</w:t>
      </w:r>
    </w:p>
    <w:p w14:paraId="2658A784" w14:textId="77777777" w:rsidR="00BC1F06" w:rsidRDefault="00BC1F06" w:rsidP="00BC1F06">
      <w:pPr>
        <w:rPr>
          <w:lang w:val="nl-NL"/>
        </w:rPr>
      </w:pPr>
      <w:r>
        <w:rPr>
          <w:lang w:val="nl-NL"/>
        </w:rPr>
        <w:t xml:space="preserve">(titel van de woordzoeker of de woorden kunnen nog weggeknipt worden om het moeilijker te maken. Bijvoorbeeld de woorden wegknippen, titel laten staan en gewoon vermelden dat er 18 woorden gevonden moeten worden. ) </w:t>
      </w:r>
    </w:p>
    <w:p w14:paraId="321F4BD2" w14:textId="77777777" w:rsidR="00BC1F06" w:rsidRDefault="00BC1F06" w:rsidP="00BC1F06">
      <w:pPr>
        <w:rPr>
          <w:lang w:val="nl-NL"/>
        </w:rPr>
      </w:pPr>
    </w:p>
    <w:p w14:paraId="48B93E47" w14:textId="56F61FF4" w:rsidR="00BC1F06" w:rsidRPr="00BC1F06" w:rsidRDefault="00BC1F06" w:rsidP="00BC1F06">
      <w:pPr>
        <w:rPr>
          <w:lang w:val="nl-NL"/>
        </w:rPr>
      </w:pPr>
      <w:r>
        <w:rPr>
          <w:noProof/>
        </w:rPr>
        <w:lastRenderedPageBreak/>
        <w:drawing>
          <wp:inline distT="0" distB="0" distL="0" distR="0" wp14:anchorId="3B34A743" wp14:editId="56200919">
            <wp:extent cx="5760084" cy="5130868"/>
            <wp:effectExtent l="0" t="0" r="0" b="0"/>
            <wp:docPr id="12" name="Afbeelding 1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22">
                      <a:extLst>
                        <a:ext uri="{28A0092B-C50C-407E-A947-70E740481C1C}">
                          <a14:useLocalDpi xmlns:a14="http://schemas.microsoft.com/office/drawing/2010/main" val="0"/>
                        </a:ext>
                      </a:extLst>
                    </a:blip>
                    <a:stretch>
                      <a:fillRect/>
                    </a:stretch>
                  </pic:blipFill>
                  <pic:spPr>
                    <a:xfrm>
                      <a:off x="0" y="0"/>
                      <a:ext cx="5760084" cy="5130868"/>
                    </a:xfrm>
                    <a:prstGeom prst="rect">
                      <a:avLst/>
                    </a:prstGeom>
                  </pic:spPr>
                </pic:pic>
              </a:graphicData>
            </a:graphic>
          </wp:inline>
        </w:drawing>
      </w:r>
    </w:p>
    <w:p w14:paraId="206208E7" w14:textId="68F3283F" w:rsidR="00BC1F06" w:rsidRDefault="00BC1F06" w:rsidP="00FA5A70">
      <w:pPr>
        <w:pStyle w:val="Kop1"/>
      </w:pPr>
      <w:r>
        <w:t>Museum M</w:t>
      </w:r>
    </w:p>
    <w:p w14:paraId="15AE09D6" w14:textId="77486AEF" w:rsidR="00AC6353" w:rsidRDefault="00AC6353" w:rsidP="00AC6353">
      <w:r>
        <w:rPr>
          <w:noProof/>
        </w:rPr>
        <w:drawing>
          <wp:inline distT="0" distB="0" distL="0" distR="0" wp14:anchorId="3D16955A" wp14:editId="2E0A8F62">
            <wp:extent cx="1614668" cy="1614668"/>
            <wp:effectExtent l="0" t="0" r="508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23">
                      <a:extLst>
                        <a:ext uri="{28A0092B-C50C-407E-A947-70E740481C1C}">
                          <a14:useLocalDpi xmlns:a14="http://schemas.microsoft.com/office/drawing/2010/main" val="0"/>
                        </a:ext>
                      </a:extLst>
                    </a:blip>
                    <a:stretch>
                      <a:fillRect/>
                    </a:stretch>
                  </pic:blipFill>
                  <pic:spPr>
                    <a:xfrm>
                      <a:off x="0" y="0"/>
                      <a:ext cx="1614668" cy="1614668"/>
                    </a:xfrm>
                    <a:prstGeom prst="rect">
                      <a:avLst/>
                    </a:prstGeom>
                  </pic:spPr>
                </pic:pic>
              </a:graphicData>
            </a:graphic>
          </wp:inline>
        </w:drawing>
      </w:r>
    </w:p>
    <w:p w14:paraId="303B5846" w14:textId="06F95C62" w:rsidR="00AC6353" w:rsidRPr="005E1E6A" w:rsidRDefault="00AC6353" w:rsidP="005E1E6A">
      <w:pPr>
        <w:pStyle w:val="Lijstalinea"/>
        <w:numPr>
          <w:ilvl w:val="0"/>
          <w:numId w:val="47"/>
        </w:numPr>
        <w:rPr>
          <w:lang w:val="en-US"/>
        </w:rPr>
      </w:pPr>
      <w:proofErr w:type="spellStart"/>
      <w:r w:rsidRPr="005E1E6A">
        <w:rPr>
          <w:lang w:val="en-US"/>
        </w:rPr>
        <w:t>Youtube</w:t>
      </w:r>
      <w:proofErr w:type="spellEnd"/>
      <w:r w:rsidRPr="005E1E6A">
        <w:rPr>
          <w:lang w:val="en-US"/>
        </w:rPr>
        <w:t xml:space="preserve"> video over </w:t>
      </w:r>
      <w:proofErr w:type="spellStart"/>
      <w:r w:rsidRPr="005E1E6A">
        <w:rPr>
          <w:lang w:val="en-US"/>
        </w:rPr>
        <w:t>heropening</w:t>
      </w:r>
      <w:proofErr w:type="spellEnd"/>
      <w:r w:rsidRPr="005E1E6A">
        <w:rPr>
          <w:lang w:val="en-US"/>
        </w:rPr>
        <w:t xml:space="preserve"> museum M</w:t>
      </w:r>
    </w:p>
    <w:p w14:paraId="6BFC44B5" w14:textId="1FB56E12" w:rsidR="00BC1F06" w:rsidRDefault="00BC1F06" w:rsidP="00FA5A70">
      <w:pPr>
        <w:pStyle w:val="Kop1"/>
      </w:pPr>
      <w:r>
        <w:lastRenderedPageBreak/>
        <w:t>’t Hoekske</w:t>
      </w:r>
    </w:p>
    <w:p w14:paraId="5416CA47" w14:textId="6C89422B" w:rsidR="00384A6C" w:rsidRDefault="00EF4A62" w:rsidP="00384A6C">
      <w:r>
        <w:rPr>
          <w:noProof/>
        </w:rPr>
        <w:drawing>
          <wp:inline distT="0" distB="0" distL="0" distR="0" wp14:anchorId="18C98B24" wp14:editId="06C64BCF">
            <wp:extent cx="1447800" cy="14478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24">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14:paraId="68BC4F20" w14:textId="039F283C" w:rsidR="00EF4A62" w:rsidRPr="00384A6C" w:rsidRDefault="00EF4A62" w:rsidP="005E1E6A">
      <w:pPr>
        <w:pStyle w:val="Lijstalinea"/>
        <w:numPr>
          <w:ilvl w:val="0"/>
          <w:numId w:val="47"/>
        </w:numPr>
      </w:pPr>
      <w:r>
        <w:t>Artikel over die drugsbende</w:t>
      </w:r>
    </w:p>
    <w:p w14:paraId="47E4B5D6" w14:textId="69E94A31" w:rsidR="00BC1F06" w:rsidRDefault="00BC1F06" w:rsidP="00FA5A70">
      <w:pPr>
        <w:pStyle w:val="Kop1"/>
      </w:pPr>
      <w:r>
        <w:t>Alfons Smetsplein (</w:t>
      </w:r>
      <w:proofErr w:type="spellStart"/>
      <w:r>
        <w:t>Quetzal</w:t>
      </w:r>
      <w:proofErr w:type="spellEnd"/>
      <w:r>
        <w:t>)</w:t>
      </w:r>
    </w:p>
    <w:p w14:paraId="697A2D16" w14:textId="77777777" w:rsidR="00BC1F06" w:rsidRDefault="00BC1F06" w:rsidP="00BC1F06">
      <w:r>
        <w:rPr>
          <w:noProof/>
        </w:rPr>
        <w:drawing>
          <wp:inline distT="0" distB="0" distL="0" distR="0" wp14:anchorId="5CF38239" wp14:editId="7B9060B0">
            <wp:extent cx="1239520" cy="1239520"/>
            <wp:effectExtent l="0" t="0" r="508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239520" cy="1239520"/>
                    </a:xfrm>
                    <a:prstGeom prst="rect">
                      <a:avLst/>
                    </a:prstGeom>
                  </pic:spPr>
                </pic:pic>
              </a:graphicData>
            </a:graphic>
          </wp:inline>
        </w:drawing>
      </w:r>
    </w:p>
    <w:p w14:paraId="47DFCDDE" w14:textId="3FF3B125" w:rsidR="00BC1F06" w:rsidRPr="00BC1F06" w:rsidRDefault="00BC1F06" w:rsidP="005E1E6A">
      <w:pPr>
        <w:pStyle w:val="Lijstalinea"/>
        <w:numPr>
          <w:ilvl w:val="0"/>
          <w:numId w:val="47"/>
        </w:numPr>
      </w:pPr>
      <w:r>
        <w:t>Link Wikipediapagina over Alfons Smets</w:t>
      </w:r>
    </w:p>
    <w:p w14:paraId="2C20A3BE" w14:textId="62EAEF7F" w:rsidR="00BC1F06" w:rsidRDefault="00BC1F06" w:rsidP="00FA5A70">
      <w:pPr>
        <w:pStyle w:val="Kop1"/>
      </w:pPr>
      <w:proofErr w:type="spellStart"/>
      <w:r>
        <w:t>Vleesjesmuur</w:t>
      </w:r>
      <w:proofErr w:type="spellEnd"/>
    </w:p>
    <w:p w14:paraId="76849662" w14:textId="5BAB979A" w:rsidR="00BC1F06" w:rsidRDefault="00BC1F06" w:rsidP="00BC1F06">
      <w:r>
        <w:rPr>
          <w:noProof/>
        </w:rPr>
        <w:drawing>
          <wp:inline distT="0" distB="0" distL="0" distR="0" wp14:anchorId="755EF592" wp14:editId="1B27AF94">
            <wp:extent cx="1300480" cy="130048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300480" cy="1300480"/>
                    </a:xfrm>
                    <a:prstGeom prst="rect">
                      <a:avLst/>
                    </a:prstGeom>
                  </pic:spPr>
                </pic:pic>
              </a:graphicData>
            </a:graphic>
          </wp:inline>
        </w:drawing>
      </w:r>
    </w:p>
    <w:p w14:paraId="60E3DCA3" w14:textId="7DC1827D" w:rsidR="00BC1F06" w:rsidRPr="00BC1F06" w:rsidRDefault="00BC1F06" w:rsidP="005E1E6A">
      <w:pPr>
        <w:pStyle w:val="Lijstalinea"/>
        <w:numPr>
          <w:ilvl w:val="0"/>
          <w:numId w:val="47"/>
        </w:numPr>
      </w:pPr>
      <w:r>
        <w:t xml:space="preserve">Link Google </w:t>
      </w:r>
      <w:proofErr w:type="spellStart"/>
      <w:r>
        <w:t>Maps</w:t>
      </w:r>
      <w:proofErr w:type="spellEnd"/>
    </w:p>
    <w:p w14:paraId="7B36710F" w14:textId="06095878" w:rsidR="00BC1F06" w:rsidRDefault="00BC1F06" w:rsidP="00FA5A70">
      <w:pPr>
        <w:pStyle w:val="Kop1"/>
      </w:pPr>
      <w:r>
        <w:t>Vleugel F</w:t>
      </w:r>
    </w:p>
    <w:p w14:paraId="41BB634D" w14:textId="6ECF0002" w:rsidR="00BC1F06" w:rsidRDefault="00BC1F06" w:rsidP="00BC1F06">
      <w:r>
        <w:rPr>
          <w:noProof/>
        </w:rPr>
        <w:drawing>
          <wp:inline distT="0" distB="0" distL="0" distR="0" wp14:anchorId="0DDC36A7" wp14:editId="6BDB8E55">
            <wp:extent cx="1225973" cy="1225973"/>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1225973" cy="1225973"/>
                    </a:xfrm>
                    <a:prstGeom prst="rect">
                      <a:avLst/>
                    </a:prstGeom>
                  </pic:spPr>
                </pic:pic>
              </a:graphicData>
            </a:graphic>
          </wp:inline>
        </w:drawing>
      </w:r>
    </w:p>
    <w:p w14:paraId="164038DA" w14:textId="453BF2BE" w:rsidR="00BC1F06" w:rsidRPr="00BC1F06" w:rsidRDefault="00BC1F06" w:rsidP="005E1E6A">
      <w:pPr>
        <w:pStyle w:val="Lijstalinea"/>
        <w:numPr>
          <w:ilvl w:val="0"/>
          <w:numId w:val="47"/>
        </w:numPr>
      </w:pPr>
      <w:r>
        <w:t>Link Facebookpagina</w:t>
      </w:r>
    </w:p>
    <w:p w14:paraId="729C3FC3" w14:textId="5C1E6D6D" w:rsidR="00BC1F06" w:rsidRDefault="00BC1F06" w:rsidP="00FA5A70">
      <w:pPr>
        <w:pStyle w:val="Kop1"/>
      </w:pPr>
      <w:proofErr w:type="spellStart"/>
      <w:r>
        <w:lastRenderedPageBreak/>
        <w:t>Dijleterrassen</w:t>
      </w:r>
      <w:proofErr w:type="spellEnd"/>
    </w:p>
    <w:p w14:paraId="72D5CF52" w14:textId="3D3DB1E2" w:rsidR="58940BD8" w:rsidRDefault="58940BD8" w:rsidP="57C52A43">
      <w:r>
        <w:rPr>
          <w:noProof/>
        </w:rPr>
        <w:drawing>
          <wp:inline distT="0" distB="0" distL="0" distR="0" wp14:anchorId="41FCD73B" wp14:editId="6490EB21">
            <wp:extent cx="1314450" cy="1314450"/>
            <wp:effectExtent l="0" t="0" r="0" b="0"/>
            <wp:docPr id="50609213" name="Afbeelding 5060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609213"/>
                    <pic:cNvPicPr/>
                  </pic:nvPicPr>
                  <pic:blipFill>
                    <a:blip r:embed="rId28">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p w14:paraId="1A8A2F99" w14:textId="2672EFBD" w:rsidR="58940BD8" w:rsidRDefault="58940BD8" w:rsidP="005E1E6A">
      <w:pPr>
        <w:pStyle w:val="Lijstalinea"/>
        <w:numPr>
          <w:ilvl w:val="0"/>
          <w:numId w:val="47"/>
        </w:numPr>
      </w:pPr>
      <w:r>
        <w:t>Link website</w:t>
      </w:r>
    </w:p>
    <w:p w14:paraId="5226B3BF" w14:textId="00AACDE2" w:rsidR="00BC1F06" w:rsidRPr="00BC1F06" w:rsidRDefault="00BC1F06" w:rsidP="00FA5A70">
      <w:pPr>
        <w:pStyle w:val="Kop2"/>
      </w:pPr>
      <w:r>
        <w:t>Opdracht 5</w:t>
      </w:r>
    </w:p>
    <w:p w14:paraId="6F470AA8" w14:textId="6957A206" w:rsidR="00BC1F06" w:rsidRDefault="00BC1F06" w:rsidP="00FA5A70">
      <w:pPr>
        <w:pStyle w:val="Kop1"/>
      </w:pPr>
      <w:r>
        <w:t xml:space="preserve">Justus </w:t>
      </w:r>
      <w:proofErr w:type="spellStart"/>
      <w:r>
        <w:t>Lipsius</w:t>
      </w:r>
      <w:proofErr w:type="spellEnd"/>
    </w:p>
    <w:p w14:paraId="43B3BB22" w14:textId="517E7239" w:rsidR="005B28DE" w:rsidRDefault="005B28DE" w:rsidP="005B28DE">
      <w:r>
        <w:rPr>
          <w:noProof/>
        </w:rPr>
        <w:drawing>
          <wp:inline distT="0" distB="0" distL="0" distR="0" wp14:anchorId="6F2E9175" wp14:editId="012A0578">
            <wp:extent cx="1295400" cy="12954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7AF0CC98" w14:textId="3A3EB069" w:rsidR="005B28DE" w:rsidRPr="005B28DE" w:rsidRDefault="005B28DE" w:rsidP="005B28DE">
      <w:pPr>
        <w:pStyle w:val="Lijstalinea"/>
        <w:numPr>
          <w:ilvl w:val="0"/>
          <w:numId w:val="46"/>
        </w:numPr>
      </w:pPr>
      <w:r>
        <w:t xml:space="preserve">Boek van Justus </w:t>
      </w:r>
      <w:proofErr w:type="spellStart"/>
      <w:r>
        <w:t>Lipsius</w:t>
      </w:r>
      <w:proofErr w:type="spellEnd"/>
      <w:r>
        <w:t xml:space="preserve"> op bol.com</w:t>
      </w:r>
    </w:p>
    <w:p w14:paraId="0C106CAA" w14:textId="440DFD9E" w:rsidR="00BC1F06" w:rsidRPr="00BC1F06" w:rsidRDefault="00BC1F06" w:rsidP="00FA5A70">
      <w:pPr>
        <w:pStyle w:val="Kop2"/>
      </w:pPr>
      <w:r>
        <w:t>Opdracht 1</w:t>
      </w:r>
    </w:p>
    <w:p w14:paraId="1370C1C0" w14:textId="3AB4EC91" w:rsidR="00BC1F06" w:rsidRDefault="00BC1F06" w:rsidP="00FA5A70">
      <w:pPr>
        <w:pStyle w:val="Kop1"/>
      </w:pPr>
      <w:r>
        <w:t>Pauscollege</w:t>
      </w:r>
    </w:p>
    <w:p w14:paraId="5263A61F" w14:textId="212FADEE" w:rsidR="00BC1F06" w:rsidRDefault="00BC1F06" w:rsidP="00BC1F06">
      <w:r>
        <w:rPr>
          <w:noProof/>
        </w:rPr>
        <w:drawing>
          <wp:inline distT="0" distB="0" distL="0" distR="0" wp14:anchorId="0FC6A3D2" wp14:editId="607E798B">
            <wp:extent cx="1273387" cy="1273387"/>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73387" cy="1273387"/>
                    </a:xfrm>
                    <a:prstGeom prst="rect">
                      <a:avLst/>
                    </a:prstGeom>
                  </pic:spPr>
                </pic:pic>
              </a:graphicData>
            </a:graphic>
          </wp:inline>
        </w:drawing>
      </w:r>
    </w:p>
    <w:p w14:paraId="3D303B22" w14:textId="7F69B099" w:rsidR="00BC1F06" w:rsidRPr="00BC1F06" w:rsidRDefault="00BC1F06" w:rsidP="005E1E6A">
      <w:pPr>
        <w:pStyle w:val="Lijstalinea"/>
        <w:numPr>
          <w:ilvl w:val="0"/>
          <w:numId w:val="46"/>
        </w:numPr>
      </w:pPr>
      <w:r>
        <w:t>Foto Pinterest</w:t>
      </w:r>
    </w:p>
    <w:p w14:paraId="67C599D2" w14:textId="3C1E2C3F" w:rsidR="00BC1F06" w:rsidRDefault="00BC1F06" w:rsidP="00FA5A70">
      <w:pPr>
        <w:pStyle w:val="Kop1"/>
      </w:pPr>
      <w:proofErr w:type="spellStart"/>
      <w:r>
        <w:t>Rechtenbib</w:t>
      </w:r>
      <w:proofErr w:type="spellEnd"/>
      <w:r>
        <w:t xml:space="preserve"> pleintje</w:t>
      </w:r>
    </w:p>
    <w:p w14:paraId="011A6A86" w14:textId="1A4B4CD3" w:rsidR="192C8288" w:rsidRDefault="192C8288" w:rsidP="57C52A43">
      <w:r>
        <w:rPr>
          <w:noProof/>
        </w:rPr>
        <w:drawing>
          <wp:inline distT="0" distB="0" distL="0" distR="0" wp14:anchorId="586D9C08" wp14:editId="01381177">
            <wp:extent cx="1352550" cy="1352550"/>
            <wp:effectExtent l="0" t="0" r="0" b="0"/>
            <wp:docPr id="1392392498" name="Afbeelding 139239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92392498"/>
                    <pic:cNvPicPr/>
                  </pic:nvPicPr>
                  <pic:blipFill>
                    <a:blip r:embed="rId31">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14:paraId="1017D610" w14:textId="7DF4685E" w:rsidR="1764A7DD" w:rsidRDefault="1764A7DD" w:rsidP="005E1E6A">
      <w:pPr>
        <w:pStyle w:val="Lijstalinea"/>
        <w:numPr>
          <w:ilvl w:val="0"/>
          <w:numId w:val="46"/>
        </w:numPr>
      </w:pPr>
      <w:r>
        <w:t xml:space="preserve">Site </w:t>
      </w:r>
      <w:proofErr w:type="spellStart"/>
      <w:r>
        <w:t>Baracca</w:t>
      </w:r>
      <w:proofErr w:type="spellEnd"/>
    </w:p>
    <w:p w14:paraId="22AAFA89" w14:textId="6DD6B189" w:rsidR="00BC1F06" w:rsidRDefault="00BC1F06" w:rsidP="00FA5A70">
      <w:pPr>
        <w:pStyle w:val="Kop1"/>
      </w:pPr>
      <w:proofErr w:type="spellStart"/>
      <w:r>
        <w:lastRenderedPageBreak/>
        <w:t>Dulci</w:t>
      </w:r>
      <w:proofErr w:type="spellEnd"/>
    </w:p>
    <w:p w14:paraId="156CB113" w14:textId="08210CE6" w:rsidR="199770BD" w:rsidRDefault="199770BD" w:rsidP="57C52A43">
      <w:r>
        <w:rPr>
          <w:noProof/>
        </w:rPr>
        <w:drawing>
          <wp:inline distT="0" distB="0" distL="0" distR="0" wp14:anchorId="437299C4" wp14:editId="7AF7667A">
            <wp:extent cx="1285875" cy="1285875"/>
            <wp:effectExtent l="0" t="0" r="0" b="0"/>
            <wp:docPr id="1931048901" name="Afbeelding 193104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31048901"/>
                    <pic:cNvPicPr/>
                  </pic:nvPicPr>
                  <pic:blipFill>
                    <a:blip r:embed="rId32">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14:paraId="2110C5E0" w14:textId="7B0B424E" w:rsidR="199770BD" w:rsidRDefault="199770BD" w:rsidP="005E1E6A">
      <w:pPr>
        <w:pStyle w:val="Lijstalinea"/>
        <w:numPr>
          <w:ilvl w:val="0"/>
          <w:numId w:val="46"/>
        </w:numPr>
      </w:pPr>
      <w:r>
        <w:t xml:space="preserve">Filmpje </w:t>
      </w:r>
      <w:proofErr w:type="spellStart"/>
      <w:r>
        <w:t>Dulci</w:t>
      </w:r>
      <w:proofErr w:type="spellEnd"/>
    </w:p>
    <w:p w14:paraId="145A2D2B" w14:textId="01B05192" w:rsidR="00BC1F06" w:rsidRDefault="00BC1F06" w:rsidP="00FA5A70">
      <w:pPr>
        <w:pStyle w:val="Kop1"/>
      </w:pPr>
      <w:r>
        <w:t xml:space="preserve">Joris </w:t>
      </w:r>
      <w:proofErr w:type="spellStart"/>
      <w:r>
        <w:t>Helleputteplein</w:t>
      </w:r>
      <w:proofErr w:type="spellEnd"/>
    </w:p>
    <w:p w14:paraId="6D5E4EB8" w14:textId="3733E55A" w:rsidR="2389E1A9" w:rsidRDefault="2389E1A9" w:rsidP="57C52A43">
      <w:r>
        <w:rPr>
          <w:noProof/>
        </w:rPr>
        <w:drawing>
          <wp:inline distT="0" distB="0" distL="0" distR="0" wp14:anchorId="5F05467F" wp14:editId="3262929B">
            <wp:extent cx="1323975" cy="1323975"/>
            <wp:effectExtent l="0" t="0" r="0" b="0"/>
            <wp:docPr id="1997975304" name="Afbeelding 1997975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97975304"/>
                    <pic:cNvPicPr/>
                  </pic:nvPicPr>
                  <pic:blipFill>
                    <a:blip r:embed="rId33">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14:paraId="633D192C" w14:textId="248889C9" w:rsidR="2389E1A9" w:rsidRDefault="2389E1A9" w:rsidP="005E1E6A">
      <w:pPr>
        <w:pStyle w:val="Lijstalinea"/>
        <w:numPr>
          <w:ilvl w:val="0"/>
          <w:numId w:val="46"/>
        </w:numPr>
      </w:pPr>
      <w:r>
        <w:t xml:space="preserve">Rebus (Joris </w:t>
      </w:r>
      <w:proofErr w:type="spellStart"/>
      <w:r>
        <w:t>Helleputteplein</w:t>
      </w:r>
      <w:proofErr w:type="spellEnd"/>
      <w:r>
        <w:t>)</w:t>
      </w:r>
    </w:p>
    <w:p w14:paraId="62838477" w14:textId="1CFADE21" w:rsidR="00BC1F06" w:rsidRDefault="00BC1F06" w:rsidP="00FA5A70">
      <w:pPr>
        <w:pStyle w:val="Kop1"/>
      </w:pPr>
      <w:proofErr w:type="spellStart"/>
      <w:r>
        <w:t>Domus</w:t>
      </w:r>
      <w:proofErr w:type="spellEnd"/>
    </w:p>
    <w:p w14:paraId="6C8E2321" w14:textId="62BB1DC0" w:rsidR="25CC4D73" w:rsidRDefault="25CC4D73" w:rsidP="57C52A43">
      <w:r>
        <w:rPr>
          <w:noProof/>
        </w:rPr>
        <w:drawing>
          <wp:inline distT="0" distB="0" distL="0" distR="0" wp14:anchorId="394DB00B" wp14:editId="019B22A3">
            <wp:extent cx="1228725" cy="1228725"/>
            <wp:effectExtent l="0" t="0" r="0" b="0"/>
            <wp:docPr id="110922753" name="Afbeelding 11092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0922753"/>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14:paraId="5C5474F5" w14:textId="4FB36CC9" w:rsidR="25CC4D73" w:rsidRDefault="25CC4D73" w:rsidP="005E1E6A">
      <w:pPr>
        <w:pStyle w:val="Lijstalinea"/>
        <w:numPr>
          <w:ilvl w:val="0"/>
          <w:numId w:val="46"/>
        </w:numPr>
      </w:pPr>
      <w:r>
        <w:t xml:space="preserve">Coördinaten </w:t>
      </w:r>
      <w:proofErr w:type="spellStart"/>
      <w:r>
        <w:t>Domus</w:t>
      </w:r>
      <w:proofErr w:type="spellEnd"/>
    </w:p>
    <w:p w14:paraId="6A7DABC2" w14:textId="39C7B811" w:rsidR="00BC1F06" w:rsidRDefault="00BC1F06" w:rsidP="00FA5A70">
      <w:pPr>
        <w:pStyle w:val="Kop1"/>
      </w:pPr>
      <w:r>
        <w:t xml:space="preserve">Resto </w:t>
      </w:r>
      <w:proofErr w:type="spellStart"/>
      <w:r>
        <w:t>Ribs</w:t>
      </w:r>
      <w:proofErr w:type="spellEnd"/>
    </w:p>
    <w:p w14:paraId="05314DDA" w14:textId="0A878E98" w:rsidR="005B28DE" w:rsidRDefault="003D57B9" w:rsidP="005B28DE">
      <w:r>
        <w:rPr>
          <w:noProof/>
        </w:rPr>
        <w:drawing>
          <wp:inline distT="0" distB="0" distL="0" distR="0" wp14:anchorId="6035DE06" wp14:editId="5686D17E">
            <wp:extent cx="1593273" cy="1593273"/>
            <wp:effectExtent l="0" t="0" r="6985" b="698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93273" cy="1593273"/>
                    </a:xfrm>
                    <a:prstGeom prst="rect">
                      <a:avLst/>
                    </a:prstGeom>
                  </pic:spPr>
                </pic:pic>
              </a:graphicData>
            </a:graphic>
          </wp:inline>
        </w:drawing>
      </w:r>
    </w:p>
    <w:p w14:paraId="0D761DBC" w14:textId="113606EB" w:rsidR="003D57B9" w:rsidRPr="005B28DE" w:rsidRDefault="003D57B9" w:rsidP="003D57B9">
      <w:pPr>
        <w:pStyle w:val="Lijstalinea"/>
        <w:numPr>
          <w:ilvl w:val="0"/>
          <w:numId w:val="46"/>
        </w:numPr>
      </w:pPr>
      <w:r>
        <w:t xml:space="preserve">Afbeelding met dezelfde tekst als bij ‘historiek’ op hun site waarbij de naam ‘Resto </w:t>
      </w:r>
      <w:proofErr w:type="spellStart"/>
      <w:r>
        <w:t>Ribs</w:t>
      </w:r>
      <w:proofErr w:type="spellEnd"/>
      <w:r>
        <w:t>’ wordt weggelaten.</w:t>
      </w:r>
    </w:p>
    <w:p w14:paraId="72332C35" w14:textId="3EBD8545" w:rsidR="00BC1F06" w:rsidRDefault="00BC1F06" w:rsidP="00FA5A70">
      <w:pPr>
        <w:pStyle w:val="Kop1"/>
      </w:pPr>
      <w:r>
        <w:lastRenderedPageBreak/>
        <w:t>McDonalds</w:t>
      </w:r>
    </w:p>
    <w:p w14:paraId="44A097C7" w14:textId="2C61B525" w:rsidR="00370F64" w:rsidRDefault="00E55AF8" w:rsidP="00370F64">
      <w:r>
        <w:rPr>
          <w:noProof/>
        </w:rPr>
        <w:drawing>
          <wp:inline distT="0" distB="0" distL="0" distR="0" wp14:anchorId="24A89257" wp14:editId="395C5C37">
            <wp:extent cx="1544782" cy="1544782"/>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44782" cy="1544782"/>
                    </a:xfrm>
                    <a:prstGeom prst="rect">
                      <a:avLst/>
                    </a:prstGeom>
                  </pic:spPr>
                </pic:pic>
              </a:graphicData>
            </a:graphic>
          </wp:inline>
        </w:drawing>
      </w:r>
    </w:p>
    <w:p w14:paraId="3B6F1725" w14:textId="3C89E691" w:rsidR="00E55AF8" w:rsidRPr="00E55AF8" w:rsidRDefault="00E55AF8" w:rsidP="00E55AF8">
      <w:pPr>
        <w:pStyle w:val="Lijstalinea"/>
        <w:numPr>
          <w:ilvl w:val="0"/>
          <w:numId w:val="46"/>
        </w:numPr>
        <w:rPr>
          <w:lang w:val="en-US"/>
        </w:rPr>
      </w:pPr>
      <w:proofErr w:type="spellStart"/>
      <w:r w:rsidRPr="00E55AF8">
        <w:rPr>
          <w:lang w:val="en-US"/>
        </w:rPr>
        <w:t>YouTubelink</w:t>
      </w:r>
      <w:proofErr w:type="spellEnd"/>
      <w:r w:rsidRPr="00E55AF8">
        <w:rPr>
          <w:lang w:val="en-US"/>
        </w:rPr>
        <w:t xml:space="preserve"> </w:t>
      </w:r>
      <w:proofErr w:type="spellStart"/>
      <w:r w:rsidRPr="00E55AF8">
        <w:rPr>
          <w:lang w:val="en-US"/>
        </w:rPr>
        <w:t>naar</w:t>
      </w:r>
      <w:proofErr w:type="spellEnd"/>
      <w:r w:rsidRPr="00E55AF8">
        <w:rPr>
          <w:lang w:val="en-US"/>
        </w:rPr>
        <w:t xml:space="preserve"> ‘Old McDonald h</w:t>
      </w:r>
      <w:r>
        <w:rPr>
          <w:lang w:val="en-US"/>
        </w:rPr>
        <w:t>ad a farm’</w:t>
      </w:r>
    </w:p>
    <w:p w14:paraId="3033DB53" w14:textId="63E9B2F9" w:rsidR="00BC1F06" w:rsidRDefault="00BC1F06" w:rsidP="00FA5A70">
      <w:pPr>
        <w:pStyle w:val="Kop1"/>
      </w:pPr>
      <w:r>
        <w:t>30cc – centrale bib Leuven</w:t>
      </w:r>
    </w:p>
    <w:p w14:paraId="474A682C" w14:textId="51731126" w:rsidR="00370F64" w:rsidRDefault="00AE631A" w:rsidP="00370F64">
      <w:r>
        <w:rPr>
          <w:noProof/>
        </w:rPr>
        <w:drawing>
          <wp:inline distT="0" distB="0" distL="0" distR="0" wp14:anchorId="674603C9" wp14:editId="3E0BEAE6">
            <wp:extent cx="1565564" cy="1565564"/>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65564" cy="1565564"/>
                    </a:xfrm>
                    <a:prstGeom prst="rect">
                      <a:avLst/>
                    </a:prstGeom>
                  </pic:spPr>
                </pic:pic>
              </a:graphicData>
            </a:graphic>
          </wp:inline>
        </w:drawing>
      </w:r>
    </w:p>
    <w:p w14:paraId="4665B1FA" w14:textId="6403305F" w:rsidR="00AE631A" w:rsidRPr="00370F64" w:rsidRDefault="00AE631A" w:rsidP="00AE631A">
      <w:pPr>
        <w:pStyle w:val="Lijstalinea"/>
        <w:numPr>
          <w:ilvl w:val="0"/>
          <w:numId w:val="46"/>
        </w:numPr>
      </w:pPr>
      <w:r>
        <w:t>Rekensom met als uitkomst het telefoonnummer van 30cc</w:t>
      </w:r>
    </w:p>
    <w:p w14:paraId="5071D28C" w14:textId="25E3119B" w:rsidR="00BC1F06" w:rsidRDefault="00BC1F06" w:rsidP="00FA5A70">
      <w:pPr>
        <w:pStyle w:val="Kop1"/>
      </w:pPr>
      <w:r>
        <w:t>Sint-Pieterscollege (</w:t>
      </w:r>
      <w:proofErr w:type="spellStart"/>
      <w:r>
        <w:t>Ramberg</w:t>
      </w:r>
      <w:proofErr w:type="spellEnd"/>
      <w:r>
        <w:t>)</w:t>
      </w:r>
    </w:p>
    <w:p w14:paraId="162C5700" w14:textId="1D0729CB" w:rsidR="00D25684" w:rsidRDefault="00D25684" w:rsidP="00D25684">
      <w:r>
        <w:rPr>
          <w:noProof/>
        </w:rPr>
        <w:drawing>
          <wp:inline distT="0" distB="0" distL="0" distR="0" wp14:anchorId="6A725C48" wp14:editId="20EA3802">
            <wp:extent cx="1638300" cy="16383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14:paraId="36DB2019" w14:textId="22B62F75" w:rsidR="008F77C9" w:rsidRPr="00D25684" w:rsidRDefault="008F77C9" w:rsidP="008F77C9">
      <w:pPr>
        <w:pStyle w:val="Lijstalinea"/>
        <w:numPr>
          <w:ilvl w:val="0"/>
          <w:numId w:val="46"/>
        </w:numPr>
      </w:pPr>
      <w:r>
        <w:t xml:space="preserve">Link naar site van </w:t>
      </w:r>
      <w:proofErr w:type="spellStart"/>
      <w:r>
        <w:t>mini-onderneming</w:t>
      </w:r>
      <w:proofErr w:type="spellEnd"/>
      <w:r>
        <w:t xml:space="preserve"> van leerlingen van het Sint-Pieterscollege</w:t>
      </w:r>
    </w:p>
    <w:p w14:paraId="40282AB2" w14:textId="5D86FAE1" w:rsidR="00BC1F06" w:rsidRDefault="00BC1F06" w:rsidP="00FA5A70">
      <w:pPr>
        <w:pStyle w:val="Kop2"/>
      </w:pPr>
      <w:r>
        <w:t>Opdracht 3</w:t>
      </w:r>
    </w:p>
    <w:p w14:paraId="1E537C02" w14:textId="77777777" w:rsidR="00E41575" w:rsidRPr="00E41575" w:rsidRDefault="00E41575" w:rsidP="00E41575"/>
    <w:tbl>
      <w:tblPr>
        <w:tblStyle w:val="Tabelraster"/>
        <w:tblW w:w="0" w:type="auto"/>
        <w:tblLook w:val="04A0" w:firstRow="1" w:lastRow="0" w:firstColumn="1" w:lastColumn="0" w:noHBand="0" w:noVBand="1"/>
      </w:tblPr>
      <w:tblGrid>
        <w:gridCol w:w="4195"/>
        <w:gridCol w:w="4866"/>
      </w:tblGrid>
      <w:tr w:rsidR="00481D2B" w14:paraId="4F1160DA" w14:textId="77777777" w:rsidTr="594495FA">
        <w:tc>
          <w:tcPr>
            <w:tcW w:w="4530" w:type="dxa"/>
          </w:tcPr>
          <w:p w14:paraId="119B7452" w14:textId="0CE96146" w:rsidR="009D7328" w:rsidRDefault="00910519" w:rsidP="009D7328">
            <w:r>
              <w:rPr>
                <w:noProof/>
              </w:rPr>
              <w:lastRenderedPageBreak/>
              <w:drawing>
                <wp:inline distT="0" distB="0" distL="0" distR="0" wp14:anchorId="4905EAC9" wp14:editId="44088561">
                  <wp:extent cx="2399665" cy="1799590"/>
                  <wp:effectExtent l="0" t="0" r="635" b="0"/>
                  <wp:docPr id="28" name="Afbeelding 28" descr="Museum Monday Week Twelve: Record Breaking Winners - Eurovision Song Co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useum Monday Week Twelve: Record Breaking Winners - Eurovision Song Contest"/>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11744" r="18152"/>
                          <a:stretch/>
                        </pic:blipFill>
                        <pic:spPr bwMode="auto">
                          <a:xfrm>
                            <a:off x="0" y="0"/>
                            <a:ext cx="2400212" cy="180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14:paraId="13CA32F3" w14:textId="2DB2F05D" w:rsidR="009D7328" w:rsidRDefault="00910519" w:rsidP="009D7328">
            <w:r>
              <w:rPr>
                <w:noProof/>
              </w:rPr>
              <w:drawing>
                <wp:inline distT="0" distB="0" distL="0" distR="0" wp14:anchorId="44BBF0B5" wp14:editId="07794F26">
                  <wp:extent cx="2475036" cy="1800000"/>
                  <wp:effectExtent l="0" t="0" r="190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475036" cy="1800000"/>
                          </a:xfrm>
                          <a:prstGeom prst="rect">
                            <a:avLst/>
                          </a:prstGeom>
                        </pic:spPr>
                      </pic:pic>
                    </a:graphicData>
                  </a:graphic>
                </wp:inline>
              </w:drawing>
            </w:r>
          </w:p>
        </w:tc>
      </w:tr>
      <w:tr w:rsidR="00481D2B" w14:paraId="62825E4B" w14:textId="77777777" w:rsidTr="594495FA">
        <w:tc>
          <w:tcPr>
            <w:tcW w:w="4530" w:type="dxa"/>
          </w:tcPr>
          <w:p w14:paraId="68BD7D75" w14:textId="18CED9A5" w:rsidR="009D7328" w:rsidRDefault="009D7328" w:rsidP="009D7328">
            <w:r>
              <w:rPr>
                <w:noProof/>
              </w:rPr>
              <w:drawing>
                <wp:inline distT="0" distB="0" distL="0" distR="0" wp14:anchorId="52803BF9" wp14:editId="2CFF8017">
                  <wp:extent cx="2400085" cy="1800000"/>
                  <wp:effectExtent l="0" t="0" r="635" b="0"/>
                  <wp:docPr id="25" name="Afbeelding 25" descr="Lordi Concert Ti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pic:nvPicPr>
                        <pic:blipFill>
                          <a:blip r:embed="rId41">
                            <a:extLst>
                              <a:ext uri="{28A0092B-C50C-407E-A947-70E740481C1C}">
                                <a14:useLocalDpi xmlns:a14="http://schemas.microsoft.com/office/drawing/2010/main" val="0"/>
                              </a:ext>
                            </a:extLst>
                          </a:blip>
                          <a:stretch>
                            <a:fillRect/>
                          </a:stretch>
                        </pic:blipFill>
                        <pic:spPr>
                          <a:xfrm>
                            <a:off x="0" y="0"/>
                            <a:ext cx="2400085" cy="1800000"/>
                          </a:xfrm>
                          <a:prstGeom prst="rect">
                            <a:avLst/>
                          </a:prstGeom>
                        </pic:spPr>
                      </pic:pic>
                    </a:graphicData>
                  </a:graphic>
                </wp:inline>
              </w:drawing>
            </w:r>
          </w:p>
        </w:tc>
        <w:tc>
          <w:tcPr>
            <w:tcW w:w="4531" w:type="dxa"/>
          </w:tcPr>
          <w:p w14:paraId="4882F1C8" w14:textId="3F863C07" w:rsidR="009D7328" w:rsidRDefault="00332E5E" w:rsidP="009D7328">
            <w:r>
              <w:rPr>
                <w:noProof/>
              </w:rPr>
              <w:drawing>
                <wp:inline distT="0" distB="0" distL="0" distR="0" wp14:anchorId="1BB9A439" wp14:editId="568B818A">
                  <wp:extent cx="2945660" cy="1800000"/>
                  <wp:effectExtent l="0" t="0" r="762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945660" cy="1800000"/>
                          </a:xfrm>
                          <a:prstGeom prst="rect">
                            <a:avLst/>
                          </a:prstGeom>
                        </pic:spPr>
                      </pic:pic>
                    </a:graphicData>
                  </a:graphic>
                </wp:inline>
              </w:drawing>
            </w:r>
          </w:p>
        </w:tc>
      </w:tr>
      <w:tr w:rsidR="00481D2B" w14:paraId="123C4DD7" w14:textId="77777777" w:rsidTr="594495FA">
        <w:tc>
          <w:tcPr>
            <w:tcW w:w="4530" w:type="dxa"/>
          </w:tcPr>
          <w:p w14:paraId="3E685EE1" w14:textId="41CB6BD8" w:rsidR="009D7328" w:rsidRDefault="00FB1485" w:rsidP="009D7328">
            <w:r>
              <w:rPr>
                <w:noProof/>
              </w:rPr>
              <w:drawing>
                <wp:inline distT="0" distB="0" distL="0" distR="0" wp14:anchorId="724B94D6" wp14:editId="00ED635B">
                  <wp:extent cx="2399665" cy="1799590"/>
                  <wp:effectExtent l="0" t="0" r="635" b="0"/>
                  <wp:docPr id="26" name="Afbeelding 26" descr="Het Abba-imperium bloeit meer dan ooit (Brussel) - De Standaard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t Abba-imperium bloeit meer dan ooit (Brussel) - De Standaard Mobile"/>
                          <pic:cNvPicPr>
                            <a:picLocks noChangeAspect="1" noChangeArrowheads="1"/>
                          </pic:cNvPicPr>
                        </pic:nvPicPr>
                        <pic:blipFill rotWithShape="1">
                          <a:blip r:embed="rId43">
                            <a:extLst>
                              <a:ext uri="{28A0092B-C50C-407E-A947-70E740481C1C}">
                                <a14:useLocalDpi xmlns:a14="http://schemas.microsoft.com/office/drawing/2010/main" val="0"/>
                              </a:ext>
                            </a:extLst>
                          </a:blip>
                          <a:srcRect l="5264" r="4328"/>
                          <a:stretch/>
                        </pic:blipFill>
                        <pic:spPr bwMode="auto">
                          <a:xfrm>
                            <a:off x="0" y="0"/>
                            <a:ext cx="2400212" cy="180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14:paraId="450CAC57" w14:textId="4AB775E1" w:rsidR="009D7328" w:rsidRDefault="00481D2B" w:rsidP="009D7328">
            <w:r>
              <w:rPr>
                <w:noProof/>
              </w:rPr>
              <w:drawing>
                <wp:inline distT="0" distB="0" distL="0" distR="0" wp14:anchorId="3FB613AD" wp14:editId="1CA35D28">
                  <wp:extent cx="2891403" cy="1800000"/>
                  <wp:effectExtent l="0" t="0" r="4445"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pic:nvPicPr>
                        <pic:blipFill>
                          <a:blip r:embed="rId44">
                            <a:extLst>
                              <a:ext uri="{28A0092B-C50C-407E-A947-70E740481C1C}">
                                <a14:useLocalDpi xmlns:a14="http://schemas.microsoft.com/office/drawing/2010/main" val="0"/>
                              </a:ext>
                            </a:extLst>
                          </a:blip>
                          <a:stretch>
                            <a:fillRect/>
                          </a:stretch>
                        </pic:blipFill>
                        <pic:spPr>
                          <a:xfrm>
                            <a:off x="0" y="0"/>
                            <a:ext cx="2891403" cy="1800000"/>
                          </a:xfrm>
                          <a:prstGeom prst="rect">
                            <a:avLst/>
                          </a:prstGeom>
                        </pic:spPr>
                      </pic:pic>
                    </a:graphicData>
                  </a:graphic>
                </wp:inline>
              </w:drawing>
            </w:r>
          </w:p>
        </w:tc>
      </w:tr>
      <w:tr w:rsidR="00481D2B" w14:paraId="57D4892D" w14:textId="77777777" w:rsidTr="594495FA">
        <w:tc>
          <w:tcPr>
            <w:tcW w:w="4530" w:type="dxa"/>
          </w:tcPr>
          <w:p w14:paraId="2E82E87B" w14:textId="0F85A4F4" w:rsidR="009D7328" w:rsidRDefault="00953B3A" w:rsidP="009D7328">
            <w:r>
              <w:rPr>
                <w:noProof/>
              </w:rPr>
              <w:drawing>
                <wp:inline distT="0" distB="0" distL="0" distR="0" wp14:anchorId="14E51388" wp14:editId="1EF29459">
                  <wp:extent cx="2389505" cy="1798955"/>
                  <wp:effectExtent l="0" t="0" r="0" b="0"/>
                  <wp:docPr id="27" name="Afbeelding 27" descr="Olsen Brother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lsen Brothers - Wikipedia"/>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r="2786"/>
                          <a:stretch/>
                        </pic:blipFill>
                        <pic:spPr bwMode="auto">
                          <a:xfrm>
                            <a:off x="0" y="0"/>
                            <a:ext cx="2390893" cy="180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14:paraId="6F1D7313" w14:textId="7BF056D9" w:rsidR="009D7328" w:rsidRDefault="00481D2B" w:rsidP="009D7328">
            <w:r>
              <w:rPr>
                <w:noProof/>
              </w:rPr>
              <w:drawing>
                <wp:inline distT="0" distB="0" distL="0" distR="0" wp14:anchorId="0B374396" wp14:editId="21F429B3">
                  <wp:extent cx="2382787" cy="180000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pic:nvPicPr>
                        <pic:blipFill>
                          <a:blip r:embed="rId46">
                            <a:extLst>
                              <a:ext uri="{28A0092B-C50C-407E-A947-70E740481C1C}">
                                <a14:useLocalDpi xmlns:a14="http://schemas.microsoft.com/office/drawing/2010/main" val="0"/>
                              </a:ext>
                            </a:extLst>
                          </a:blip>
                          <a:stretch>
                            <a:fillRect/>
                          </a:stretch>
                        </pic:blipFill>
                        <pic:spPr>
                          <a:xfrm>
                            <a:off x="0" y="0"/>
                            <a:ext cx="2382787" cy="1800000"/>
                          </a:xfrm>
                          <a:prstGeom prst="rect">
                            <a:avLst/>
                          </a:prstGeom>
                        </pic:spPr>
                      </pic:pic>
                    </a:graphicData>
                  </a:graphic>
                </wp:inline>
              </w:drawing>
            </w:r>
          </w:p>
        </w:tc>
      </w:tr>
    </w:tbl>
    <w:p w14:paraId="331A38E6" w14:textId="77777777" w:rsidR="009D7328" w:rsidRPr="009D7328" w:rsidRDefault="009D7328" w:rsidP="009D7328"/>
    <w:p w14:paraId="4507A281" w14:textId="5CEFFD53" w:rsidR="00D25684" w:rsidRPr="00D25684" w:rsidRDefault="00D25684" w:rsidP="00D25684"/>
    <w:p w14:paraId="39A72511" w14:textId="28075279" w:rsidR="00BC1F06" w:rsidRDefault="00BC1F06" w:rsidP="00FA5A70">
      <w:pPr>
        <w:pStyle w:val="Kop1"/>
      </w:pPr>
      <w:r>
        <w:lastRenderedPageBreak/>
        <w:t xml:space="preserve">’t </w:t>
      </w:r>
      <w:proofErr w:type="spellStart"/>
      <w:r>
        <w:t>Galetje</w:t>
      </w:r>
      <w:proofErr w:type="spellEnd"/>
      <w:r>
        <w:t xml:space="preserve"> (Oude Markt)</w:t>
      </w:r>
    </w:p>
    <w:p w14:paraId="50EF1F0A" w14:textId="2ED0F466" w:rsidR="00F34E2C" w:rsidRDefault="00F34E2C" w:rsidP="00F34E2C">
      <w:r>
        <w:rPr>
          <w:noProof/>
        </w:rPr>
        <w:drawing>
          <wp:inline distT="0" distB="0" distL="0" distR="0" wp14:anchorId="1015AFD8" wp14:editId="249DDB61">
            <wp:extent cx="1752600" cy="1752600"/>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14:paraId="213CC3D3" w14:textId="2FD3B52C" w:rsidR="00F34E2C" w:rsidRPr="00F34E2C" w:rsidRDefault="00F34E2C" w:rsidP="00F34E2C">
      <w:pPr>
        <w:pStyle w:val="Lijstalinea"/>
        <w:numPr>
          <w:ilvl w:val="0"/>
          <w:numId w:val="46"/>
        </w:numPr>
      </w:pPr>
      <w:r>
        <w:t xml:space="preserve">Foto van ’t </w:t>
      </w:r>
      <w:proofErr w:type="spellStart"/>
      <w:r>
        <w:t>Galetje</w:t>
      </w:r>
      <w:proofErr w:type="spellEnd"/>
      <w:r>
        <w:t xml:space="preserve"> in een nieuwsartikel</w:t>
      </w:r>
    </w:p>
    <w:p w14:paraId="5C45DFB5" w14:textId="26460267" w:rsidR="00BC1F06" w:rsidRDefault="00BC1F06" w:rsidP="00FA5A70">
      <w:pPr>
        <w:pStyle w:val="Kop1"/>
      </w:pPr>
      <w:r>
        <w:t xml:space="preserve">Standbeeld van </w:t>
      </w:r>
      <w:proofErr w:type="spellStart"/>
      <w:r>
        <w:t>Paep</w:t>
      </w:r>
      <w:proofErr w:type="spellEnd"/>
      <w:r>
        <w:t xml:space="preserve"> Toon</w:t>
      </w:r>
    </w:p>
    <w:p w14:paraId="75C20AF4" w14:textId="41A333AD" w:rsidR="002B061D" w:rsidRDefault="002B061D" w:rsidP="002B061D">
      <w:r>
        <w:rPr>
          <w:noProof/>
        </w:rPr>
        <w:drawing>
          <wp:inline distT="0" distB="0" distL="0" distR="0" wp14:anchorId="1679326E" wp14:editId="6A13DF4C">
            <wp:extent cx="1813560" cy="181356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813560" cy="1813560"/>
                    </a:xfrm>
                    <a:prstGeom prst="rect">
                      <a:avLst/>
                    </a:prstGeom>
                  </pic:spPr>
                </pic:pic>
              </a:graphicData>
            </a:graphic>
          </wp:inline>
        </w:drawing>
      </w:r>
    </w:p>
    <w:p w14:paraId="2D023C01" w14:textId="7DA2718F" w:rsidR="002B061D" w:rsidRPr="002B061D" w:rsidRDefault="002B061D" w:rsidP="002B061D">
      <w:pPr>
        <w:pStyle w:val="Lijstalinea"/>
        <w:numPr>
          <w:ilvl w:val="0"/>
          <w:numId w:val="45"/>
        </w:numPr>
      </w:pPr>
      <w:r>
        <w:t>‘</w:t>
      </w:r>
      <w:proofErr w:type="spellStart"/>
      <w:r w:rsidR="0000278F" w:rsidRPr="0000278F">
        <w:t>Anthoon</w:t>
      </w:r>
      <w:proofErr w:type="spellEnd"/>
      <w:r w:rsidR="0000278F" w:rsidRPr="0000278F">
        <w:t xml:space="preserve"> </w:t>
      </w:r>
      <w:proofErr w:type="spellStart"/>
      <w:r w:rsidR="0000278F" w:rsidRPr="0000278F">
        <w:t>vander</w:t>
      </w:r>
      <w:proofErr w:type="spellEnd"/>
      <w:r w:rsidR="0000278F" w:rsidRPr="0000278F">
        <w:t xml:space="preserve"> </w:t>
      </w:r>
      <w:proofErr w:type="spellStart"/>
      <w:r w:rsidR="0000278F" w:rsidRPr="0000278F">
        <w:t>Phalizen</w:t>
      </w:r>
      <w:proofErr w:type="spellEnd"/>
      <w:r w:rsidR="0000278F">
        <w:t>’. Als je dit intypt in Google, kom je op de Wikipediapagina van ‘</w:t>
      </w:r>
      <w:proofErr w:type="spellStart"/>
      <w:r w:rsidR="0000278F">
        <w:t>Paep</w:t>
      </w:r>
      <w:proofErr w:type="spellEnd"/>
      <w:r w:rsidR="0000278F">
        <w:t xml:space="preserve"> Thoon’ </w:t>
      </w:r>
      <w:r w:rsidR="00760F31">
        <w:t>waar je naar het standbeeld in Leuven doorverwezen wordt.</w:t>
      </w:r>
    </w:p>
    <w:p w14:paraId="7FA3F71F" w14:textId="406F6943" w:rsidR="00BC1F06" w:rsidRDefault="00BC1F06" w:rsidP="00FA5A70">
      <w:pPr>
        <w:pStyle w:val="Kop1"/>
      </w:pPr>
      <w:r>
        <w:t>Radio 2</w:t>
      </w:r>
    </w:p>
    <w:p w14:paraId="4C2004FD" w14:textId="069B8FBC" w:rsidR="00760F31" w:rsidRDefault="002163E3" w:rsidP="00760F31">
      <w:r>
        <w:rPr>
          <w:noProof/>
        </w:rPr>
        <w:drawing>
          <wp:inline distT="0" distB="0" distL="0" distR="0" wp14:anchorId="5051795F" wp14:editId="1730062F">
            <wp:extent cx="1645920" cy="164592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p>
    <w:p w14:paraId="18E5C883" w14:textId="4E7AC9DF" w:rsidR="002163E3" w:rsidRPr="00760F31" w:rsidRDefault="002163E3" w:rsidP="002163E3">
      <w:pPr>
        <w:pStyle w:val="Lijstalinea"/>
        <w:numPr>
          <w:ilvl w:val="0"/>
          <w:numId w:val="45"/>
        </w:numPr>
      </w:pPr>
      <w:r>
        <w:t>Radio 2-app in de Android-store</w:t>
      </w:r>
    </w:p>
    <w:p w14:paraId="504C4E55" w14:textId="79AB27D7" w:rsidR="00BC1F06" w:rsidRDefault="00BC1F06" w:rsidP="00FA5A70">
      <w:pPr>
        <w:pStyle w:val="Kop1"/>
      </w:pPr>
      <w:r>
        <w:lastRenderedPageBreak/>
        <w:t xml:space="preserve">Chick </w:t>
      </w:r>
      <w:proofErr w:type="spellStart"/>
      <w:r>
        <w:t>away</w:t>
      </w:r>
      <w:proofErr w:type="spellEnd"/>
    </w:p>
    <w:p w14:paraId="13FB0C37" w14:textId="7D3E55DC" w:rsidR="002163E3" w:rsidRDefault="001A0FD0" w:rsidP="002163E3">
      <w:r>
        <w:rPr>
          <w:noProof/>
        </w:rPr>
        <w:drawing>
          <wp:inline distT="0" distB="0" distL="0" distR="0" wp14:anchorId="2960E780" wp14:editId="536CA654">
            <wp:extent cx="1539240" cy="1539240"/>
            <wp:effectExtent l="0" t="0" r="3810" b="381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539240" cy="1539240"/>
                    </a:xfrm>
                    <a:prstGeom prst="rect">
                      <a:avLst/>
                    </a:prstGeom>
                  </pic:spPr>
                </pic:pic>
              </a:graphicData>
            </a:graphic>
          </wp:inline>
        </w:drawing>
      </w:r>
    </w:p>
    <w:p w14:paraId="5B70CBEF" w14:textId="743BE545" w:rsidR="001A0FD0" w:rsidRPr="001A0FD0" w:rsidRDefault="001A0FD0" w:rsidP="001A0FD0">
      <w:pPr>
        <w:pStyle w:val="Lijstalinea"/>
        <w:numPr>
          <w:ilvl w:val="0"/>
          <w:numId w:val="45"/>
        </w:numPr>
        <w:rPr>
          <w:lang w:val="en-US"/>
        </w:rPr>
      </w:pPr>
      <w:r w:rsidRPr="001A0FD0">
        <w:rPr>
          <w:lang w:val="en-US"/>
        </w:rPr>
        <w:t>Chick-away op takeaway.c</w:t>
      </w:r>
      <w:r>
        <w:rPr>
          <w:lang w:val="en-US"/>
        </w:rPr>
        <w:t>om</w:t>
      </w:r>
    </w:p>
    <w:p w14:paraId="1A65E647" w14:textId="2D33A269" w:rsidR="00BC1F06" w:rsidRDefault="00BC1F06" w:rsidP="00FA5A70">
      <w:pPr>
        <w:pStyle w:val="Kop1"/>
      </w:pPr>
      <w:r>
        <w:t>Vismarkt</w:t>
      </w:r>
    </w:p>
    <w:p w14:paraId="4040090E" w14:textId="6234CD7B" w:rsidR="001A0FD0" w:rsidRDefault="003E4B62" w:rsidP="001A0FD0">
      <w:r>
        <w:rPr>
          <w:noProof/>
        </w:rPr>
        <w:drawing>
          <wp:inline distT="0" distB="0" distL="0" distR="0" wp14:anchorId="0E8F08DF" wp14:editId="031E4702">
            <wp:extent cx="1524000" cy="15240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EBBCF03" w14:textId="0778872E" w:rsidR="003E4B62" w:rsidRPr="001A0FD0" w:rsidRDefault="003E4B62" w:rsidP="003E4B62">
      <w:pPr>
        <w:pStyle w:val="Lijstalinea"/>
        <w:numPr>
          <w:ilvl w:val="0"/>
          <w:numId w:val="45"/>
        </w:numPr>
      </w:pPr>
      <w:r>
        <w:t>Historische foto van de Vishal op de Vismarkt</w:t>
      </w:r>
    </w:p>
    <w:p w14:paraId="32D80442" w14:textId="77777777" w:rsidR="00BC1F06" w:rsidRPr="00BC1F06" w:rsidRDefault="00BC1F06" w:rsidP="00BC1F06"/>
    <w:p w14:paraId="37F2EECF" w14:textId="20DBC9ED" w:rsidR="105CC771" w:rsidRPr="00CB7807" w:rsidRDefault="105CC771" w:rsidP="00CB7807"/>
    <w:sectPr w:rsidR="105CC771" w:rsidRPr="00CB7807" w:rsidSect="00691BC1">
      <w:footerReference w:type="default" r:id="rId52"/>
      <w:headerReference w:type="first" r:id="rId53"/>
      <w:footerReference w:type="first" r:id="rId54"/>
      <w:pgSz w:w="11907" w:h="16840" w:code="9"/>
      <w:pgMar w:top="1418" w:right="1418" w:bottom="1418" w:left="1418" w:header="709"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8E7AA" w14:textId="77777777" w:rsidR="002A2E6E" w:rsidRDefault="002A2E6E">
      <w:r>
        <w:separator/>
      </w:r>
    </w:p>
    <w:p w14:paraId="7D9C2ABD" w14:textId="77777777" w:rsidR="002A2E6E" w:rsidRDefault="002A2E6E"/>
  </w:endnote>
  <w:endnote w:type="continuationSeparator" w:id="0">
    <w:p w14:paraId="59FC0B0D" w14:textId="77777777" w:rsidR="002A2E6E" w:rsidRDefault="002A2E6E">
      <w:r>
        <w:continuationSeparator/>
      </w:r>
    </w:p>
    <w:p w14:paraId="3540D6CD" w14:textId="77777777" w:rsidR="002A2E6E" w:rsidRDefault="002A2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2D47" w14:textId="77777777" w:rsidR="00B04BA8" w:rsidRDefault="00B04BA8">
    <w:pPr>
      <w:pStyle w:val="Voettekst"/>
      <w:rPr>
        <w:rFonts w:cs="Arial"/>
        <w:sz w:val="12"/>
        <w:lang w:val="nl-NL"/>
      </w:rPr>
    </w:pPr>
    <w:r>
      <w:rPr>
        <w:rFonts w:cs="Arial"/>
        <w:noProof/>
        <w:lang w:val="nl-NL"/>
      </w:rPr>
      <mc:AlternateContent>
        <mc:Choice Requires="wps">
          <w:drawing>
            <wp:anchor distT="0" distB="0" distL="114300" distR="114300" simplePos="0" relativeHeight="251658752" behindDoc="0" locked="0" layoutInCell="1" allowOverlap="1" wp14:anchorId="2878B786" wp14:editId="3A255870">
              <wp:simplePos x="0" y="0"/>
              <wp:positionH relativeFrom="column">
                <wp:posOffset>-48895</wp:posOffset>
              </wp:positionH>
              <wp:positionV relativeFrom="paragraph">
                <wp:posOffset>-48260</wp:posOffset>
              </wp:positionV>
              <wp:extent cx="533400" cy="523875"/>
              <wp:effectExtent l="0" t="0" r="0" b="952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247BD" w14:textId="77777777" w:rsidR="00B04BA8" w:rsidRDefault="00DD3570">
                          <w:r>
                            <w:rPr>
                              <w:noProof/>
                              <w:lang w:val="nl-NL"/>
                            </w:rPr>
                            <w:drawing>
                              <wp:inline distT="0" distB="0" distL="0" distR="0" wp14:anchorId="27C90038" wp14:editId="651A2322">
                                <wp:extent cx="350520" cy="3505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2878B786">
              <v:stroke joinstyle="miter"/>
              <v:path gradientshapeok="t" o:connecttype="rect"/>
            </v:shapetype>
            <v:shape id="Text Box 8" style="position:absolute;margin-left:-3.85pt;margin-top:-3.8pt;width:42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">
              <v:textbox>
                <w:txbxContent>
                  <w:p w:rsidR="00B04BA8" w:rsidRDefault="00DD3570" w14:paraId="4E6247BD" w14:textId="77777777">
                    <w:r>
                      <w:rPr>
                        <w:noProof/>
                        <w:lang w:val="nl-NL"/>
                      </w:rPr>
                      <w:drawing>
                        <wp:inline distT="0" distB="0" distL="0" distR="0" wp14:anchorId="27C90038" wp14:editId="651A2322">
                          <wp:extent cx="350520" cy="3505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klj kleur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v:textbox>
              <w10:wrap type="square"/>
            </v:shape>
          </w:pict>
        </mc:Fallback>
      </mc:AlternateContent>
    </w:r>
  </w:p>
  <w:p w14:paraId="7746CBD7" w14:textId="77777777" w:rsidR="001C4692" w:rsidRDefault="00B04BA8" w:rsidP="002A5122">
    <w:pPr>
      <w:pStyle w:val="Voettekst"/>
      <w:tabs>
        <w:tab w:val="clear" w:pos="4536"/>
        <w:tab w:val="center" w:pos="8789"/>
      </w:tabs>
    </w:pPr>
    <w:r>
      <w:rPr>
        <w:rFonts w:cs="Arial"/>
        <w:sz w:val="12"/>
        <w:lang w:val="nl-NL"/>
      </w:rPr>
      <w:tab/>
    </w:r>
    <w:r>
      <w:rPr>
        <w:rStyle w:val="Paginanummer"/>
        <w:rFonts w:cs="Arial"/>
        <w:b w:val="0"/>
      </w:rPr>
      <w:fldChar w:fldCharType="begin"/>
    </w:r>
    <w:r>
      <w:rPr>
        <w:rStyle w:val="Paginanummer"/>
        <w:rFonts w:cs="Arial"/>
        <w:b w:val="0"/>
        <w:lang w:val="nl-NL"/>
      </w:rPr>
      <w:instrText xml:space="preserve"> PAGE </w:instrText>
    </w:r>
    <w:r>
      <w:rPr>
        <w:rStyle w:val="Paginanummer"/>
        <w:rFonts w:cs="Arial"/>
        <w:b w:val="0"/>
      </w:rPr>
      <w:fldChar w:fldCharType="separate"/>
    </w:r>
    <w:r w:rsidR="00DD3570">
      <w:rPr>
        <w:rStyle w:val="Paginanummer"/>
        <w:rFonts w:cs="Arial"/>
        <w:b w:val="0"/>
        <w:noProof/>
        <w:lang w:val="nl-NL"/>
      </w:rPr>
      <w:t>2</w:t>
    </w:r>
    <w:r>
      <w:rPr>
        <w:rStyle w:val="Paginanummer"/>
        <w:rFonts w:cs="Arial"/>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86D7" w14:textId="77777777" w:rsidR="00B04BA8" w:rsidRPr="00D81472" w:rsidRDefault="00B04BA8" w:rsidP="002A5122">
    <w:pPr>
      <w:pStyle w:val="Voettekst"/>
      <w:tabs>
        <w:tab w:val="clear" w:pos="4536"/>
        <w:tab w:val="center" w:pos="8789"/>
      </w:tabs>
      <w:rPr>
        <w:rFonts w:cs="Arial"/>
        <w:sz w:val="8"/>
      </w:rPr>
    </w:pPr>
    <w:r>
      <w:rPr>
        <w:rFonts w:cs="Arial"/>
        <w:noProof/>
        <w:lang w:val="nl-NL"/>
      </w:rPr>
      <mc:AlternateContent>
        <mc:Choice Requires="wps">
          <w:drawing>
            <wp:anchor distT="0" distB="0" distL="114300" distR="114300" simplePos="0" relativeHeight="251660800" behindDoc="0" locked="0" layoutInCell="1" allowOverlap="1" wp14:anchorId="2DCEBA8B" wp14:editId="6ED722E3">
              <wp:simplePos x="0" y="0"/>
              <wp:positionH relativeFrom="column">
                <wp:posOffset>8255</wp:posOffset>
              </wp:positionH>
              <wp:positionV relativeFrom="paragraph">
                <wp:posOffset>-153670</wp:posOffset>
              </wp:positionV>
              <wp:extent cx="533400" cy="52387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3A411" w14:textId="77777777" w:rsidR="00B04BA8" w:rsidRDefault="00DD3570" w:rsidP="00D81472">
                          <w:r>
                            <w:rPr>
                              <w:noProof/>
                              <w:lang w:val="nl-NL"/>
                            </w:rPr>
                            <w:drawing>
                              <wp:inline distT="0" distB="0" distL="0" distR="0" wp14:anchorId="36C2B16F" wp14:editId="661DC03F">
                                <wp:extent cx="350520" cy="3505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2DCEBA8B">
              <v:stroke joinstyle="miter"/>
              <v:path gradientshapeok="t" o:connecttype="rect"/>
            </v:shapetype>
            <v:shape id="_x0000_s1028" style="position:absolute;margin-left:.65pt;margin-top:-12.1pt;width:42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">
              <v:textbox>
                <w:txbxContent>
                  <w:p w:rsidR="00B04BA8" w:rsidP="00D81472" w:rsidRDefault="00DD3570" w14:paraId="1E13A411" w14:textId="77777777">
                    <w:r>
                      <w:rPr>
                        <w:noProof/>
                        <w:lang w:val="nl-NL"/>
                      </w:rPr>
                      <w:drawing>
                        <wp:inline distT="0" distB="0" distL="0" distR="0" wp14:anchorId="36C2B16F" wp14:editId="661DC03F">
                          <wp:extent cx="350520" cy="3505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lj kleur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v:textbox>
              <w10:wrap type="square"/>
            </v:shape>
          </w:pict>
        </mc:Fallback>
      </mc:AlternateContent>
    </w:r>
    <w:r>
      <w:rPr>
        <w:rFonts w:cs="Arial"/>
        <w:sz w:val="12"/>
        <w:lang w:val="nl-NL"/>
      </w:rPr>
      <w:tab/>
    </w:r>
    <w:r>
      <w:rPr>
        <w:rStyle w:val="Paginanummer"/>
        <w:rFonts w:cs="Arial"/>
        <w:b w:val="0"/>
      </w:rPr>
      <w:fldChar w:fldCharType="begin"/>
    </w:r>
    <w:r>
      <w:rPr>
        <w:rStyle w:val="Paginanummer"/>
        <w:rFonts w:cs="Arial"/>
        <w:b w:val="0"/>
        <w:lang w:val="nl-NL"/>
      </w:rPr>
      <w:instrText xml:space="preserve"> PAGE </w:instrText>
    </w:r>
    <w:r>
      <w:rPr>
        <w:rStyle w:val="Paginanummer"/>
        <w:rFonts w:cs="Arial"/>
        <w:b w:val="0"/>
      </w:rPr>
      <w:fldChar w:fldCharType="separate"/>
    </w:r>
    <w:r w:rsidR="008D6D10">
      <w:rPr>
        <w:rStyle w:val="Paginanummer"/>
        <w:rFonts w:cs="Arial"/>
        <w:b w:val="0"/>
        <w:noProof/>
        <w:lang w:val="nl-NL"/>
      </w:rPr>
      <w:t>1</w:t>
    </w:r>
    <w:r>
      <w:rPr>
        <w:rStyle w:val="Paginanummer"/>
        <w:rFonts w:cs="Arial"/>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63307" w14:textId="77777777" w:rsidR="002A2E6E" w:rsidRDefault="002A2E6E">
      <w:r>
        <w:separator/>
      </w:r>
    </w:p>
    <w:p w14:paraId="3380770C" w14:textId="77777777" w:rsidR="002A2E6E" w:rsidRDefault="002A2E6E"/>
  </w:footnote>
  <w:footnote w:type="continuationSeparator" w:id="0">
    <w:p w14:paraId="2E0524B7" w14:textId="77777777" w:rsidR="002A2E6E" w:rsidRDefault="002A2E6E">
      <w:r>
        <w:continuationSeparator/>
      </w:r>
    </w:p>
    <w:p w14:paraId="165E58AD" w14:textId="77777777" w:rsidR="002A2E6E" w:rsidRDefault="002A2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1BF8" w14:textId="77777777" w:rsidR="00B04BA8" w:rsidRDefault="00B04BA8" w:rsidP="001B3BF3">
    <w:pPr>
      <w:pStyle w:val="Koptekst"/>
      <w:ind w:left="-142"/>
    </w:pPr>
    <w:r>
      <w:rPr>
        <w:noProof/>
        <w:lang w:val="nl-NL"/>
      </w:rPr>
      <mc:AlternateContent>
        <mc:Choice Requires="wps">
          <w:drawing>
            <wp:anchor distT="0" distB="0" distL="114300" distR="114300" simplePos="0" relativeHeight="251656704" behindDoc="0" locked="0" layoutInCell="1" allowOverlap="1" wp14:anchorId="45BE8279" wp14:editId="38A0483B">
              <wp:simplePos x="0" y="0"/>
              <wp:positionH relativeFrom="column">
                <wp:posOffset>1633220</wp:posOffset>
              </wp:positionH>
              <wp:positionV relativeFrom="paragraph">
                <wp:posOffset>302259</wp:posOffset>
              </wp:positionV>
              <wp:extent cx="4610100" cy="1400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26D77" w14:textId="7C2F4A5A" w:rsidR="005471AD" w:rsidRPr="00333F23" w:rsidRDefault="00BC1F06" w:rsidP="005471AD">
                          <w:pPr>
                            <w:spacing w:before="120"/>
                            <w:rPr>
                              <w:rFonts w:cs="Arial"/>
                              <w:b/>
                              <w:color w:val="000000" w:themeColor="text1"/>
                              <w:sz w:val="32"/>
                              <w:szCs w:val="32"/>
                            </w:rPr>
                          </w:pPr>
                          <w:r>
                            <w:rPr>
                              <w:rFonts w:cs="Arial"/>
                              <w:b/>
                              <w:color w:val="000000" w:themeColor="text1"/>
                              <w:sz w:val="32"/>
                              <w:szCs w:val="32"/>
                            </w:rPr>
                            <w:t>KLJ Student in Leuven</w:t>
                          </w:r>
                        </w:p>
                        <w:p w14:paraId="400E38C9" w14:textId="2C6A5BC3" w:rsidR="005471AD" w:rsidRPr="00B47535" w:rsidRDefault="00BC1F06" w:rsidP="005471AD">
                          <w:pPr>
                            <w:spacing w:before="120"/>
                            <w:rPr>
                              <w:rFonts w:cs="Arial"/>
                              <w:color w:val="000000" w:themeColor="text1"/>
                              <w:sz w:val="22"/>
                              <w:szCs w:val="22"/>
                            </w:rPr>
                          </w:pPr>
                          <w:r>
                            <w:rPr>
                              <w:rFonts w:cs="Arial"/>
                              <w:color w:val="000000" w:themeColor="text1"/>
                              <w:sz w:val="22"/>
                              <w:szCs w:val="22"/>
                            </w:rPr>
                            <w:t>Werkgroep Spel</w:t>
                          </w:r>
                        </w:p>
                        <w:p w14:paraId="7CA54697" w14:textId="21F802BA" w:rsidR="005471AD" w:rsidRPr="00B47535" w:rsidRDefault="00BC1F06" w:rsidP="005471AD">
                          <w:pPr>
                            <w:spacing w:before="120"/>
                            <w:rPr>
                              <w:rFonts w:cs="Arial"/>
                              <w:color w:val="000000" w:themeColor="text1"/>
                              <w:sz w:val="22"/>
                              <w:szCs w:val="22"/>
                            </w:rPr>
                          </w:pPr>
                          <w:r>
                            <w:rPr>
                              <w:rFonts w:cs="Arial"/>
                              <w:color w:val="000000" w:themeColor="text1"/>
                              <w:sz w:val="22"/>
                              <w:szCs w:val="22"/>
                            </w:rPr>
                            <w:t>KLJ Vlaams-Brabant</w:t>
                          </w:r>
                        </w:p>
                        <w:p w14:paraId="6B920B4F" w14:textId="6FB39600" w:rsidR="00B04BA8" w:rsidRPr="003E498C" w:rsidRDefault="00BC1F06" w:rsidP="005471AD">
                          <w:pPr>
                            <w:spacing w:before="120"/>
                            <w:rPr>
                              <w:rFonts w:cs="Arial"/>
                            </w:rPr>
                          </w:pPr>
                          <w:r>
                            <w:rPr>
                              <w:rFonts w:cs="Arial"/>
                              <w:color w:val="000000" w:themeColor="text1"/>
                              <w:sz w:val="22"/>
                              <w:szCs w:val="22"/>
                            </w:rPr>
                            <w:t>22 oktober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45BE8279">
              <v:stroke joinstyle="miter"/>
              <v:path gradientshapeok="t" o:connecttype="rect"/>
            </v:shapetype>
            <v:shape id="Text Box 3" style="position:absolute;left:0;text-align:left;margin-left:128.6pt;margin-top:23.8pt;width:363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">
              <v:textbox>
                <w:txbxContent>
                  <w:p w:rsidRPr="00333F23" w:rsidR="005471AD" w:rsidP="005471AD" w:rsidRDefault="00BC1F06" w14:paraId="29626D77" w14:textId="7C2F4A5A">
                    <w:pPr>
                      <w:spacing w:before="120"/>
                      <w:rPr>
                        <w:rFonts w:cs="Arial"/>
                        <w:b/>
                        <w:color w:val="000000" w:themeColor="text1"/>
                        <w:sz w:val="32"/>
                        <w:szCs w:val="32"/>
                      </w:rPr>
                    </w:pPr>
                    <w:r>
                      <w:rPr>
                        <w:rFonts w:cs="Arial"/>
                        <w:b/>
                        <w:color w:val="000000" w:themeColor="text1"/>
                        <w:sz w:val="32"/>
                        <w:szCs w:val="32"/>
                      </w:rPr>
                      <w:t>KLJ Student in Leuven</w:t>
                    </w:r>
                  </w:p>
                  <w:p w:rsidRPr="00B47535" w:rsidR="005471AD" w:rsidP="005471AD" w:rsidRDefault="00BC1F06" w14:paraId="400E38C9" w14:textId="2C6A5BC3">
                    <w:pPr>
                      <w:spacing w:before="120"/>
                      <w:rPr>
                        <w:rFonts w:cs="Arial"/>
                        <w:color w:val="000000" w:themeColor="text1"/>
                        <w:sz w:val="22"/>
                        <w:szCs w:val="22"/>
                      </w:rPr>
                    </w:pPr>
                    <w:r>
                      <w:rPr>
                        <w:rFonts w:cs="Arial"/>
                        <w:color w:val="000000" w:themeColor="text1"/>
                        <w:sz w:val="22"/>
                        <w:szCs w:val="22"/>
                      </w:rPr>
                      <w:t>Werkgroep Spel</w:t>
                    </w:r>
                  </w:p>
                  <w:p w:rsidRPr="00B47535" w:rsidR="005471AD" w:rsidP="005471AD" w:rsidRDefault="00BC1F06" w14:paraId="7CA54697" w14:textId="21F802BA">
                    <w:pPr>
                      <w:spacing w:before="120"/>
                      <w:rPr>
                        <w:rFonts w:cs="Arial"/>
                        <w:color w:val="000000" w:themeColor="text1"/>
                        <w:sz w:val="22"/>
                        <w:szCs w:val="22"/>
                      </w:rPr>
                    </w:pPr>
                    <w:r>
                      <w:rPr>
                        <w:rFonts w:cs="Arial"/>
                        <w:color w:val="000000" w:themeColor="text1"/>
                        <w:sz w:val="22"/>
                        <w:szCs w:val="22"/>
                      </w:rPr>
                      <w:t>KLJ Vlaams-Brabant</w:t>
                    </w:r>
                  </w:p>
                  <w:p w:rsidRPr="003E498C" w:rsidR="00B04BA8" w:rsidP="005471AD" w:rsidRDefault="00BC1F06" w14:paraId="6B920B4F" w14:textId="6FB39600">
                    <w:pPr>
                      <w:spacing w:before="120"/>
                      <w:rPr>
                        <w:rFonts w:cs="Arial"/>
                      </w:rPr>
                    </w:pPr>
                    <w:r>
                      <w:rPr>
                        <w:rFonts w:cs="Arial"/>
                        <w:color w:val="000000" w:themeColor="text1"/>
                        <w:sz w:val="22"/>
                        <w:szCs w:val="22"/>
                      </w:rPr>
                      <w:t>22 oktober 2020</w:t>
                    </w:r>
                  </w:p>
                </w:txbxContent>
              </v:textbox>
            </v:shape>
          </w:pict>
        </mc:Fallback>
      </mc:AlternateContent>
    </w:r>
    <w:r w:rsidR="00DD3570">
      <w:rPr>
        <w:noProof/>
        <w:lang w:val="nl-NL"/>
      </w:rPr>
      <w:drawing>
        <wp:inline distT="0" distB="0" distL="0" distR="0" wp14:anchorId="77FFC4F7" wp14:editId="2A342727">
          <wp:extent cx="1447800" cy="1447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52" cy="1447852"/>
                  </a:xfrm>
                  <a:prstGeom prst="rect">
                    <a:avLst/>
                  </a:prstGeom>
                </pic:spPr>
              </pic:pic>
            </a:graphicData>
          </a:graphic>
        </wp:inline>
      </w:drawing>
    </w:r>
  </w:p>
  <w:p w14:paraId="78DB4578" w14:textId="77777777" w:rsidR="00F434C3" w:rsidRDefault="00F434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BEEE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hybridMultilevel"/>
    <w:tmpl w:val="B770D3E8"/>
    <w:lvl w:ilvl="0" w:tplc="5D7E1B32">
      <w:start w:val="1"/>
      <w:numFmt w:val="decimal"/>
      <w:pStyle w:val="Lijstnummering4"/>
      <w:lvlText w:val="%1."/>
      <w:lvlJc w:val="left"/>
      <w:pPr>
        <w:tabs>
          <w:tab w:val="num" w:pos="1209"/>
        </w:tabs>
        <w:ind w:left="1209" w:hanging="360"/>
      </w:pPr>
    </w:lvl>
    <w:lvl w:ilvl="1" w:tplc="CB6A1F52">
      <w:numFmt w:val="decimal"/>
      <w:lvlText w:val=""/>
      <w:lvlJc w:val="left"/>
    </w:lvl>
    <w:lvl w:ilvl="2" w:tplc="EDB0FAE8">
      <w:numFmt w:val="decimal"/>
      <w:lvlText w:val=""/>
      <w:lvlJc w:val="left"/>
    </w:lvl>
    <w:lvl w:ilvl="3" w:tplc="54D8377A">
      <w:numFmt w:val="decimal"/>
      <w:lvlText w:val=""/>
      <w:lvlJc w:val="left"/>
    </w:lvl>
    <w:lvl w:ilvl="4" w:tplc="9C887FC4">
      <w:numFmt w:val="decimal"/>
      <w:lvlText w:val=""/>
      <w:lvlJc w:val="left"/>
    </w:lvl>
    <w:lvl w:ilvl="5" w:tplc="18EA2C32">
      <w:numFmt w:val="decimal"/>
      <w:lvlText w:val=""/>
      <w:lvlJc w:val="left"/>
    </w:lvl>
    <w:lvl w:ilvl="6" w:tplc="C8781ADC">
      <w:numFmt w:val="decimal"/>
      <w:lvlText w:val=""/>
      <w:lvlJc w:val="left"/>
    </w:lvl>
    <w:lvl w:ilvl="7" w:tplc="AAA4DFD6">
      <w:numFmt w:val="decimal"/>
      <w:lvlText w:val=""/>
      <w:lvlJc w:val="left"/>
    </w:lvl>
    <w:lvl w:ilvl="8" w:tplc="9506B214">
      <w:numFmt w:val="decimal"/>
      <w:lvlText w:val=""/>
      <w:lvlJc w:val="left"/>
    </w:lvl>
  </w:abstractNum>
  <w:abstractNum w:abstractNumId="2" w15:restartNumberingAfterBreak="0">
    <w:nsid w:val="FFFFFF7E"/>
    <w:multiLevelType w:val="multilevel"/>
    <w:tmpl w:val="0164BEFE"/>
    <w:lvl w:ilvl="0">
      <w:start w:val="1"/>
      <w:numFmt w:val="decimal"/>
      <w:pStyle w:val="Lijstnummering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B0B252CE"/>
    <w:lvl w:ilvl="0">
      <w:start w:val="1"/>
      <w:numFmt w:val="decimal"/>
      <w:pStyle w:val="Lijstnummering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6A6C135C"/>
    <w:lvl w:ilvl="0">
      <w:start w:val="1"/>
      <w:numFmt w:val="bullet"/>
      <w:pStyle w:val="Lijstopsomteken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89E6D78A"/>
    <w:lvl w:ilvl="0" w:tplc="60C6E20A">
      <w:start w:val="1"/>
      <w:numFmt w:val="bullet"/>
      <w:pStyle w:val="Lijstopsomteken4"/>
      <w:lvlText w:val=""/>
      <w:lvlJc w:val="left"/>
      <w:pPr>
        <w:tabs>
          <w:tab w:val="num" w:pos="1209"/>
        </w:tabs>
        <w:ind w:left="1209" w:hanging="360"/>
      </w:pPr>
      <w:rPr>
        <w:rFonts w:ascii="Symbol" w:hAnsi="Symbol" w:hint="default"/>
      </w:rPr>
    </w:lvl>
    <w:lvl w:ilvl="1" w:tplc="54687DF2">
      <w:numFmt w:val="decimal"/>
      <w:lvlText w:val=""/>
      <w:lvlJc w:val="left"/>
    </w:lvl>
    <w:lvl w:ilvl="2" w:tplc="40F20924">
      <w:numFmt w:val="decimal"/>
      <w:lvlText w:val=""/>
      <w:lvlJc w:val="left"/>
    </w:lvl>
    <w:lvl w:ilvl="3" w:tplc="1ECAB3DC">
      <w:numFmt w:val="decimal"/>
      <w:lvlText w:val=""/>
      <w:lvlJc w:val="left"/>
    </w:lvl>
    <w:lvl w:ilvl="4" w:tplc="825EF7A6">
      <w:numFmt w:val="decimal"/>
      <w:lvlText w:val=""/>
      <w:lvlJc w:val="left"/>
    </w:lvl>
    <w:lvl w:ilvl="5" w:tplc="5E0A1F08">
      <w:numFmt w:val="decimal"/>
      <w:lvlText w:val=""/>
      <w:lvlJc w:val="left"/>
    </w:lvl>
    <w:lvl w:ilvl="6" w:tplc="C57E0DD2">
      <w:numFmt w:val="decimal"/>
      <w:lvlText w:val=""/>
      <w:lvlJc w:val="left"/>
    </w:lvl>
    <w:lvl w:ilvl="7" w:tplc="A27AC784">
      <w:numFmt w:val="decimal"/>
      <w:lvlText w:val=""/>
      <w:lvlJc w:val="left"/>
    </w:lvl>
    <w:lvl w:ilvl="8" w:tplc="855CA520">
      <w:numFmt w:val="decimal"/>
      <w:lvlText w:val=""/>
      <w:lvlJc w:val="left"/>
    </w:lvl>
  </w:abstractNum>
  <w:abstractNum w:abstractNumId="6" w15:restartNumberingAfterBreak="0">
    <w:nsid w:val="FFFFFF82"/>
    <w:multiLevelType w:val="hybridMultilevel"/>
    <w:tmpl w:val="D0B69172"/>
    <w:lvl w:ilvl="0" w:tplc="A1AE0890">
      <w:start w:val="1"/>
      <w:numFmt w:val="bullet"/>
      <w:pStyle w:val="Lijstopsomteken3"/>
      <w:lvlText w:val=""/>
      <w:lvlJc w:val="left"/>
      <w:pPr>
        <w:tabs>
          <w:tab w:val="num" w:pos="926"/>
        </w:tabs>
        <w:ind w:left="926" w:hanging="360"/>
      </w:pPr>
      <w:rPr>
        <w:rFonts w:ascii="Symbol" w:hAnsi="Symbol" w:hint="default"/>
      </w:rPr>
    </w:lvl>
    <w:lvl w:ilvl="1" w:tplc="E8FEE070">
      <w:numFmt w:val="decimal"/>
      <w:lvlText w:val=""/>
      <w:lvlJc w:val="left"/>
    </w:lvl>
    <w:lvl w:ilvl="2" w:tplc="BBE02C8A">
      <w:numFmt w:val="decimal"/>
      <w:lvlText w:val=""/>
      <w:lvlJc w:val="left"/>
    </w:lvl>
    <w:lvl w:ilvl="3" w:tplc="17B4BA58">
      <w:numFmt w:val="decimal"/>
      <w:lvlText w:val=""/>
      <w:lvlJc w:val="left"/>
    </w:lvl>
    <w:lvl w:ilvl="4" w:tplc="4C0AB1D2">
      <w:numFmt w:val="decimal"/>
      <w:lvlText w:val=""/>
      <w:lvlJc w:val="left"/>
    </w:lvl>
    <w:lvl w:ilvl="5" w:tplc="6150D42A">
      <w:numFmt w:val="decimal"/>
      <w:lvlText w:val=""/>
      <w:lvlJc w:val="left"/>
    </w:lvl>
    <w:lvl w:ilvl="6" w:tplc="0432634C">
      <w:numFmt w:val="decimal"/>
      <w:lvlText w:val=""/>
      <w:lvlJc w:val="left"/>
    </w:lvl>
    <w:lvl w:ilvl="7" w:tplc="E7149738">
      <w:numFmt w:val="decimal"/>
      <w:lvlText w:val=""/>
      <w:lvlJc w:val="left"/>
    </w:lvl>
    <w:lvl w:ilvl="8" w:tplc="D750D212">
      <w:numFmt w:val="decimal"/>
      <w:lvlText w:val=""/>
      <w:lvlJc w:val="left"/>
    </w:lvl>
  </w:abstractNum>
  <w:abstractNum w:abstractNumId="7" w15:restartNumberingAfterBreak="0">
    <w:nsid w:val="FFFFFF83"/>
    <w:multiLevelType w:val="multilevel"/>
    <w:tmpl w:val="3F2E46F4"/>
    <w:lvl w:ilvl="0">
      <w:start w:val="1"/>
      <w:numFmt w:val="bullet"/>
      <w:pStyle w:val="Lijstopsomteken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6B8AFC04"/>
    <w:lvl w:ilvl="0">
      <w:start w:val="1"/>
      <w:numFmt w:val="decimal"/>
      <w:pStyle w:val="Lijstnummering"/>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1B42339A"/>
    <w:lvl w:ilvl="0">
      <w:start w:val="1"/>
      <w:numFmt w:val="bullet"/>
      <w:pStyle w:val="Lijstopsomteken"/>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B"/>
    <w:multiLevelType w:val="hybridMultilevel"/>
    <w:tmpl w:val="69F42AF6"/>
    <w:lvl w:ilvl="0" w:tplc="C44E6ED4">
      <w:start w:val="1"/>
      <w:numFmt w:val="decimal"/>
      <w:pStyle w:val="Kop1"/>
      <w:lvlText w:val="%1."/>
      <w:legacy w:legacy="1" w:legacySpace="0" w:legacyIndent="708"/>
      <w:lvlJc w:val="left"/>
      <w:pPr>
        <w:ind w:left="708" w:hanging="708"/>
      </w:pPr>
    </w:lvl>
    <w:lvl w:ilvl="1" w:tplc="3FCCC93E">
      <w:start w:val="1"/>
      <w:numFmt w:val="decimal"/>
      <w:pStyle w:val="Kop2"/>
      <w:lvlText w:val="%1.%2."/>
      <w:legacy w:legacy="1" w:legacySpace="0" w:legacyIndent="708"/>
      <w:lvlJc w:val="left"/>
      <w:pPr>
        <w:ind w:left="1416" w:hanging="708"/>
      </w:pPr>
    </w:lvl>
    <w:lvl w:ilvl="2" w:tplc="C4069BB2">
      <w:start w:val="1"/>
      <w:numFmt w:val="decimal"/>
      <w:pStyle w:val="Kop3"/>
      <w:lvlText w:val="%1.%2.%3."/>
      <w:legacy w:legacy="1" w:legacySpace="0" w:legacyIndent="708"/>
      <w:lvlJc w:val="left"/>
      <w:pPr>
        <w:ind w:left="2124" w:hanging="708"/>
      </w:pPr>
    </w:lvl>
    <w:lvl w:ilvl="3" w:tplc="A61E6006">
      <w:start w:val="1"/>
      <w:numFmt w:val="decimal"/>
      <w:pStyle w:val="Kop4"/>
      <w:lvlText w:val="%1.%2.%3.%4."/>
      <w:legacy w:legacy="1" w:legacySpace="0" w:legacyIndent="708"/>
      <w:lvlJc w:val="left"/>
      <w:pPr>
        <w:ind w:left="2977" w:hanging="708"/>
      </w:pPr>
    </w:lvl>
    <w:lvl w:ilvl="4" w:tplc="5444476C">
      <w:start w:val="1"/>
      <w:numFmt w:val="decimal"/>
      <w:pStyle w:val="Kop5"/>
      <w:lvlText w:val="%1.%2.%3.%4.%5."/>
      <w:legacy w:legacy="1" w:legacySpace="0" w:legacyIndent="708"/>
      <w:lvlJc w:val="left"/>
      <w:pPr>
        <w:ind w:left="3828" w:hanging="708"/>
      </w:pPr>
    </w:lvl>
    <w:lvl w:ilvl="5" w:tplc="7CAC5316">
      <w:start w:val="1"/>
      <w:numFmt w:val="decimal"/>
      <w:pStyle w:val="Kop6"/>
      <w:lvlText w:val="%1.%2.%3.%4.%5.%6."/>
      <w:legacy w:legacy="1" w:legacySpace="0" w:legacyIndent="708"/>
      <w:lvlJc w:val="left"/>
      <w:pPr>
        <w:ind w:left="4247" w:hanging="708"/>
      </w:pPr>
    </w:lvl>
    <w:lvl w:ilvl="6" w:tplc="D80491A8">
      <w:start w:val="1"/>
      <w:numFmt w:val="decimal"/>
      <w:pStyle w:val="Kop7"/>
      <w:lvlText w:val="%1.%2.%3.%4.%5.%6.%7."/>
      <w:legacy w:legacy="1" w:legacySpace="0" w:legacyIndent="708"/>
      <w:lvlJc w:val="left"/>
      <w:pPr>
        <w:ind w:left="4956" w:hanging="708"/>
      </w:pPr>
    </w:lvl>
    <w:lvl w:ilvl="7" w:tplc="4922FAFA">
      <w:start w:val="1"/>
      <w:numFmt w:val="decimal"/>
      <w:pStyle w:val="Kop8"/>
      <w:lvlText w:val="%1.%2.%3.%4.%5.%6.%7.%8."/>
      <w:legacy w:legacy="1" w:legacySpace="0" w:legacyIndent="708"/>
      <w:lvlJc w:val="left"/>
      <w:pPr>
        <w:ind w:left="5665" w:hanging="708"/>
      </w:pPr>
    </w:lvl>
    <w:lvl w:ilvl="8" w:tplc="FA92543C">
      <w:start w:val="1"/>
      <w:numFmt w:val="decimal"/>
      <w:pStyle w:val="Kop9"/>
      <w:lvlText w:val="%1.%2.%3.%4.%5.%6.%7.%8.%9"/>
      <w:legacy w:legacy="1" w:legacySpace="0" w:legacyIndent="708"/>
      <w:lvlJc w:val="left"/>
      <w:pPr>
        <w:ind w:left="6373" w:hanging="708"/>
      </w:pPr>
    </w:lvl>
  </w:abstractNum>
  <w:abstractNum w:abstractNumId="11" w15:restartNumberingAfterBreak="0">
    <w:nsid w:val="006B31C7"/>
    <w:multiLevelType w:val="hybridMultilevel"/>
    <w:tmpl w:val="A62EB6FC"/>
    <w:lvl w:ilvl="0" w:tplc="8854A454">
      <w:start w:val="1"/>
      <w:numFmt w:val="bullet"/>
      <w:lvlText w:val=""/>
      <w:lvlJc w:val="left"/>
      <w:pPr>
        <w:ind w:left="720" w:hanging="360"/>
      </w:pPr>
      <w:rPr>
        <w:rFonts w:ascii="Symbol" w:hAnsi="Symbol" w:hint="default"/>
      </w:rPr>
    </w:lvl>
    <w:lvl w:ilvl="1" w:tplc="BC3E0996">
      <w:start w:val="1"/>
      <w:numFmt w:val="bullet"/>
      <w:lvlText w:val="o"/>
      <w:lvlJc w:val="left"/>
      <w:pPr>
        <w:ind w:left="1440" w:hanging="360"/>
      </w:pPr>
      <w:rPr>
        <w:rFonts w:ascii="Courier New" w:hAnsi="Courier New" w:hint="default"/>
      </w:rPr>
    </w:lvl>
    <w:lvl w:ilvl="2" w:tplc="26F4BFC6">
      <w:start w:val="1"/>
      <w:numFmt w:val="bullet"/>
      <w:lvlText w:val=""/>
      <w:lvlJc w:val="left"/>
      <w:pPr>
        <w:ind w:left="2160" w:hanging="360"/>
      </w:pPr>
      <w:rPr>
        <w:rFonts w:ascii="Wingdings" w:hAnsi="Wingdings" w:hint="default"/>
      </w:rPr>
    </w:lvl>
    <w:lvl w:ilvl="3" w:tplc="B2D64708">
      <w:start w:val="1"/>
      <w:numFmt w:val="bullet"/>
      <w:lvlText w:val=""/>
      <w:lvlJc w:val="left"/>
      <w:pPr>
        <w:ind w:left="2880" w:hanging="360"/>
      </w:pPr>
      <w:rPr>
        <w:rFonts w:ascii="Symbol" w:hAnsi="Symbol" w:hint="default"/>
      </w:rPr>
    </w:lvl>
    <w:lvl w:ilvl="4" w:tplc="90A0BBC8">
      <w:start w:val="1"/>
      <w:numFmt w:val="bullet"/>
      <w:lvlText w:val="o"/>
      <w:lvlJc w:val="left"/>
      <w:pPr>
        <w:ind w:left="3600" w:hanging="360"/>
      </w:pPr>
      <w:rPr>
        <w:rFonts w:ascii="Courier New" w:hAnsi="Courier New" w:hint="default"/>
      </w:rPr>
    </w:lvl>
    <w:lvl w:ilvl="5" w:tplc="A1FAA6AC">
      <w:start w:val="1"/>
      <w:numFmt w:val="bullet"/>
      <w:lvlText w:val=""/>
      <w:lvlJc w:val="left"/>
      <w:pPr>
        <w:ind w:left="4320" w:hanging="360"/>
      </w:pPr>
      <w:rPr>
        <w:rFonts w:ascii="Wingdings" w:hAnsi="Wingdings" w:hint="default"/>
      </w:rPr>
    </w:lvl>
    <w:lvl w:ilvl="6" w:tplc="9272B97A">
      <w:start w:val="1"/>
      <w:numFmt w:val="bullet"/>
      <w:lvlText w:val=""/>
      <w:lvlJc w:val="left"/>
      <w:pPr>
        <w:ind w:left="5040" w:hanging="360"/>
      </w:pPr>
      <w:rPr>
        <w:rFonts w:ascii="Symbol" w:hAnsi="Symbol" w:hint="default"/>
      </w:rPr>
    </w:lvl>
    <w:lvl w:ilvl="7" w:tplc="15F01DD0">
      <w:start w:val="1"/>
      <w:numFmt w:val="bullet"/>
      <w:lvlText w:val="o"/>
      <w:lvlJc w:val="left"/>
      <w:pPr>
        <w:ind w:left="5760" w:hanging="360"/>
      </w:pPr>
      <w:rPr>
        <w:rFonts w:ascii="Courier New" w:hAnsi="Courier New" w:hint="default"/>
      </w:rPr>
    </w:lvl>
    <w:lvl w:ilvl="8" w:tplc="09322122">
      <w:start w:val="1"/>
      <w:numFmt w:val="bullet"/>
      <w:lvlText w:val=""/>
      <w:lvlJc w:val="left"/>
      <w:pPr>
        <w:ind w:left="6480" w:hanging="360"/>
      </w:pPr>
      <w:rPr>
        <w:rFonts w:ascii="Wingdings" w:hAnsi="Wingdings" w:hint="default"/>
      </w:rPr>
    </w:lvl>
  </w:abstractNum>
  <w:abstractNum w:abstractNumId="12" w15:restartNumberingAfterBreak="0">
    <w:nsid w:val="05234F1F"/>
    <w:multiLevelType w:val="hybridMultilevel"/>
    <w:tmpl w:val="9B5EC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81F3065"/>
    <w:multiLevelType w:val="hybridMultilevel"/>
    <w:tmpl w:val="3D1848F8"/>
    <w:lvl w:ilvl="0" w:tplc="B6E01E30">
      <w:start w:val="1"/>
      <w:numFmt w:val="bullet"/>
      <w:lvlText w:val=""/>
      <w:lvlJc w:val="left"/>
      <w:pPr>
        <w:tabs>
          <w:tab w:val="num" w:pos="3203"/>
        </w:tabs>
        <w:ind w:left="3203"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2012E1"/>
    <w:multiLevelType w:val="hybridMultilevel"/>
    <w:tmpl w:val="49FCB7FA"/>
    <w:lvl w:ilvl="0" w:tplc="F82EC782">
      <w:start w:val="1"/>
      <w:numFmt w:val="bullet"/>
      <w:pStyle w:val="lijst1niveau2"/>
      <w:lvlText w:val=""/>
      <w:lvlJc w:val="left"/>
      <w:pPr>
        <w:tabs>
          <w:tab w:val="num" w:pos="1778"/>
        </w:tabs>
        <w:ind w:left="1778"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9E1DD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913882"/>
    <w:multiLevelType w:val="hybridMultilevel"/>
    <w:tmpl w:val="032C2A34"/>
    <w:lvl w:ilvl="0" w:tplc="7E727B6A">
      <w:start w:val="1"/>
      <w:numFmt w:val="bullet"/>
      <w:lvlText w:val=""/>
      <w:lvlJc w:val="left"/>
      <w:pPr>
        <w:tabs>
          <w:tab w:val="num" w:pos="6605"/>
        </w:tabs>
        <w:ind w:left="6605"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8F580B"/>
    <w:multiLevelType w:val="hybridMultilevel"/>
    <w:tmpl w:val="E208F9D0"/>
    <w:lvl w:ilvl="0" w:tplc="F918B75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BF658A9"/>
    <w:multiLevelType w:val="hybridMultilevel"/>
    <w:tmpl w:val="04130023"/>
    <w:styleLink w:val="Artikelsectie"/>
    <w:lvl w:ilvl="0" w:tplc="EC806E48">
      <w:start w:val="1"/>
      <w:numFmt w:val="upperRoman"/>
      <w:lvlText w:val="Artikel %1."/>
      <w:lvlJc w:val="left"/>
      <w:pPr>
        <w:tabs>
          <w:tab w:val="num" w:pos="1440"/>
        </w:tabs>
        <w:ind w:left="0" w:firstLine="0"/>
      </w:pPr>
    </w:lvl>
    <w:lvl w:ilvl="1" w:tplc="466E7570">
      <w:start w:val="1"/>
      <w:numFmt w:val="decimalZero"/>
      <w:isLgl/>
      <w:lvlText w:val="Sectie %1.%2"/>
      <w:lvlJc w:val="left"/>
      <w:pPr>
        <w:tabs>
          <w:tab w:val="num" w:pos="1080"/>
        </w:tabs>
        <w:ind w:left="0" w:firstLine="0"/>
      </w:pPr>
    </w:lvl>
    <w:lvl w:ilvl="2" w:tplc="A850B9B2">
      <w:start w:val="1"/>
      <w:numFmt w:val="lowerLetter"/>
      <w:lvlText w:val="(%3)"/>
      <w:lvlJc w:val="left"/>
      <w:pPr>
        <w:tabs>
          <w:tab w:val="num" w:pos="720"/>
        </w:tabs>
        <w:ind w:left="720" w:hanging="432"/>
      </w:pPr>
    </w:lvl>
    <w:lvl w:ilvl="3" w:tplc="5382F8D4">
      <w:start w:val="1"/>
      <w:numFmt w:val="lowerRoman"/>
      <w:lvlText w:val="(%4)"/>
      <w:lvlJc w:val="right"/>
      <w:pPr>
        <w:tabs>
          <w:tab w:val="num" w:pos="864"/>
        </w:tabs>
        <w:ind w:left="864" w:hanging="144"/>
      </w:pPr>
    </w:lvl>
    <w:lvl w:ilvl="4" w:tplc="9530BC08">
      <w:start w:val="1"/>
      <w:numFmt w:val="decimal"/>
      <w:lvlText w:val="%5)"/>
      <w:lvlJc w:val="left"/>
      <w:pPr>
        <w:tabs>
          <w:tab w:val="num" w:pos="1008"/>
        </w:tabs>
        <w:ind w:left="1008" w:hanging="432"/>
      </w:pPr>
    </w:lvl>
    <w:lvl w:ilvl="5" w:tplc="306CFFA2">
      <w:start w:val="1"/>
      <w:numFmt w:val="lowerLetter"/>
      <w:lvlText w:val="%6)"/>
      <w:lvlJc w:val="left"/>
      <w:pPr>
        <w:tabs>
          <w:tab w:val="num" w:pos="1152"/>
        </w:tabs>
        <w:ind w:left="1152" w:hanging="432"/>
      </w:pPr>
    </w:lvl>
    <w:lvl w:ilvl="6" w:tplc="922058E2">
      <w:start w:val="1"/>
      <w:numFmt w:val="lowerRoman"/>
      <w:lvlText w:val="%7)"/>
      <w:lvlJc w:val="right"/>
      <w:pPr>
        <w:tabs>
          <w:tab w:val="num" w:pos="1296"/>
        </w:tabs>
        <w:ind w:left="1296" w:hanging="288"/>
      </w:pPr>
    </w:lvl>
    <w:lvl w:ilvl="7" w:tplc="707A9BEC">
      <w:start w:val="1"/>
      <w:numFmt w:val="lowerLetter"/>
      <w:lvlText w:val="%8."/>
      <w:lvlJc w:val="left"/>
      <w:pPr>
        <w:tabs>
          <w:tab w:val="num" w:pos="1440"/>
        </w:tabs>
        <w:ind w:left="1440" w:hanging="432"/>
      </w:pPr>
    </w:lvl>
    <w:lvl w:ilvl="8" w:tplc="12C20AEC">
      <w:start w:val="1"/>
      <w:numFmt w:val="lowerRoman"/>
      <w:lvlText w:val="%9."/>
      <w:lvlJc w:val="right"/>
      <w:pPr>
        <w:tabs>
          <w:tab w:val="num" w:pos="1584"/>
        </w:tabs>
        <w:ind w:left="1584" w:hanging="144"/>
      </w:pPr>
    </w:lvl>
  </w:abstractNum>
  <w:abstractNum w:abstractNumId="19" w15:restartNumberingAfterBreak="0">
    <w:nsid w:val="201B6791"/>
    <w:multiLevelType w:val="hybridMultilevel"/>
    <w:tmpl w:val="8F647E24"/>
    <w:lvl w:ilvl="0" w:tplc="401AB3CC">
      <w:start w:val="1"/>
      <w:numFmt w:val="bullet"/>
      <w:lvlText w:val=""/>
      <w:lvlJc w:val="left"/>
      <w:pPr>
        <w:tabs>
          <w:tab w:val="num" w:pos="3697"/>
        </w:tabs>
        <w:ind w:left="36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AF6EEB"/>
    <w:multiLevelType w:val="hybridMultilevel"/>
    <w:tmpl w:val="0413001D"/>
    <w:lvl w:ilvl="0" w:tplc="220ECE84">
      <w:start w:val="1"/>
      <w:numFmt w:val="decimal"/>
      <w:lvlText w:val="%1)"/>
      <w:lvlJc w:val="left"/>
      <w:pPr>
        <w:tabs>
          <w:tab w:val="num" w:pos="360"/>
        </w:tabs>
        <w:ind w:left="360" w:hanging="360"/>
      </w:pPr>
    </w:lvl>
    <w:lvl w:ilvl="1" w:tplc="581A408E">
      <w:start w:val="1"/>
      <w:numFmt w:val="lowerLetter"/>
      <w:lvlText w:val="%2)"/>
      <w:lvlJc w:val="left"/>
      <w:pPr>
        <w:tabs>
          <w:tab w:val="num" w:pos="720"/>
        </w:tabs>
        <w:ind w:left="720" w:hanging="360"/>
      </w:pPr>
    </w:lvl>
    <w:lvl w:ilvl="2" w:tplc="19F06EAC">
      <w:start w:val="1"/>
      <w:numFmt w:val="lowerRoman"/>
      <w:lvlText w:val="%3)"/>
      <w:lvlJc w:val="left"/>
      <w:pPr>
        <w:tabs>
          <w:tab w:val="num" w:pos="1080"/>
        </w:tabs>
        <w:ind w:left="1080" w:hanging="360"/>
      </w:pPr>
    </w:lvl>
    <w:lvl w:ilvl="3" w:tplc="4DA04AA2">
      <w:start w:val="1"/>
      <w:numFmt w:val="decimal"/>
      <w:lvlText w:val="(%4)"/>
      <w:lvlJc w:val="left"/>
      <w:pPr>
        <w:tabs>
          <w:tab w:val="num" w:pos="1440"/>
        </w:tabs>
        <w:ind w:left="1440" w:hanging="360"/>
      </w:pPr>
    </w:lvl>
    <w:lvl w:ilvl="4" w:tplc="95A43970">
      <w:start w:val="1"/>
      <w:numFmt w:val="lowerLetter"/>
      <w:lvlText w:val="(%5)"/>
      <w:lvlJc w:val="left"/>
      <w:pPr>
        <w:tabs>
          <w:tab w:val="num" w:pos="1800"/>
        </w:tabs>
        <w:ind w:left="1800" w:hanging="360"/>
      </w:pPr>
    </w:lvl>
    <w:lvl w:ilvl="5" w:tplc="DA0E06EC">
      <w:start w:val="1"/>
      <w:numFmt w:val="lowerRoman"/>
      <w:lvlText w:val="(%6)"/>
      <w:lvlJc w:val="left"/>
      <w:pPr>
        <w:tabs>
          <w:tab w:val="num" w:pos="2160"/>
        </w:tabs>
        <w:ind w:left="2160" w:hanging="360"/>
      </w:pPr>
    </w:lvl>
    <w:lvl w:ilvl="6" w:tplc="C60091EC">
      <w:start w:val="1"/>
      <w:numFmt w:val="decimal"/>
      <w:lvlText w:val="%7."/>
      <w:lvlJc w:val="left"/>
      <w:pPr>
        <w:tabs>
          <w:tab w:val="num" w:pos="2520"/>
        </w:tabs>
        <w:ind w:left="2520" w:hanging="360"/>
      </w:pPr>
    </w:lvl>
    <w:lvl w:ilvl="7" w:tplc="9BE2A636">
      <w:start w:val="1"/>
      <w:numFmt w:val="lowerLetter"/>
      <w:lvlText w:val="%8."/>
      <w:lvlJc w:val="left"/>
      <w:pPr>
        <w:tabs>
          <w:tab w:val="num" w:pos="2880"/>
        </w:tabs>
        <w:ind w:left="2880" w:hanging="360"/>
      </w:pPr>
    </w:lvl>
    <w:lvl w:ilvl="8" w:tplc="F09057CE">
      <w:start w:val="1"/>
      <w:numFmt w:val="lowerRoman"/>
      <w:lvlText w:val="%9."/>
      <w:lvlJc w:val="left"/>
      <w:pPr>
        <w:tabs>
          <w:tab w:val="num" w:pos="3240"/>
        </w:tabs>
        <w:ind w:left="3240" w:hanging="360"/>
      </w:pPr>
    </w:lvl>
  </w:abstractNum>
  <w:abstractNum w:abstractNumId="21" w15:restartNumberingAfterBreak="0">
    <w:nsid w:val="23356670"/>
    <w:multiLevelType w:val="hybridMultilevel"/>
    <w:tmpl w:val="5D2002C8"/>
    <w:lvl w:ilvl="0" w:tplc="EECE159C">
      <w:start w:val="1"/>
      <w:numFmt w:val="bullet"/>
      <w:lvlText w:val=""/>
      <w:lvlJc w:val="left"/>
      <w:pPr>
        <w:tabs>
          <w:tab w:val="num" w:pos="1778"/>
        </w:tabs>
        <w:ind w:left="1778" w:hanging="360"/>
      </w:pPr>
      <w:rPr>
        <w:rFonts w:ascii="Symbol" w:hAnsi="Symbol" w:hint="default"/>
      </w:rPr>
    </w:lvl>
    <w:lvl w:ilvl="1" w:tplc="04130003" w:tentative="1">
      <w:start w:val="1"/>
      <w:numFmt w:val="bullet"/>
      <w:lvlText w:val="o"/>
      <w:lvlJc w:val="left"/>
      <w:pPr>
        <w:tabs>
          <w:tab w:val="num" w:pos="2857"/>
        </w:tabs>
        <w:ind w:left="2857" w:hanging="360"/>
      </w:pPr>
      <w:rPr>
        <w:rFonts w:ascii="Courier New" w:hAnsi="Courier New" w:cs="Courier New" w:hint="default"/>
      </w:rPr>
    </w:lvl>
    <w:lvl w:ilvl="2" w:tplc="04130005" w:tentative="1">
      <w:start w:val="1"/>
      <w:numFmt w:val="bullet"/>
      <w:lvlText w:val=""/>
      <w:lvlJc w:val="left"/>
      <w:pPr>
        <w:tabs>
          <w:tab w:val="num" w:pos="3577"/>
        </w:tabs>
        <w:ind w:left="3577" w:hanging="360"/>
      </w:pPr>
      <w:rPr>
        <w:rFonts w:ascii="Wingdings" w:hAnsi="Wingdings" w:hint="default"/>
      </w:rPr>
    </w:lvl>
    <w:lvl w:ilvl="3" w:tplc="04130001" w:tentative="1">
      <w:start w:val="1"/>
      <w:numFmt w:val="bullet"/>
      <w:lvlText w:val=""/>
      <w:lvlJc w:val="left"/>
      <w:pPr>
        <w:tabs>
          <w:tab w:val="num" w:pos="4297"/>
        </w:tabs>
        <w:ind w:left="4297" w:hanging="360"/>
      </w:pPr>
      <w:rPr>
        <w:rFonts w:ascii="Symbol" w:hAnsi="Symbol" w:hint="default"/>
      </w:rPr>
    </w:lvl>
    <w:lvl w:ilvl="4" w:tplc="04130003" w:tentative="1">
      <w:start w:val="1"/>
      <w:numFmt w:val="bullet"/>
      <w:lvlText w:val="o"/>
      <w:lvlJc w:val="left"/>
      <w:pPr>
        <w:tabs>
          <w:tab w:val="num" w:pos="5017"/>
        </w:tabs>
        <w:ind w:left="5017" w:hanging="360"/>
      </w:pPr>
      <w:rPr>
        <w:rFonts w:ascii="Courier New" w:hAnsi="Courier New" w:cs="Courier New" w:hint="default"/>
      </w:rPr>
    </w:lvl>
    <w:lvl w:ilvl="5" w:tplc="04130005" w:tentative="1">
      <w:start w:val="1"/>
      <w:numFmt w:val="bullet"/>
      <w:lvlText w:val=""/>
      <w:lvlJc w:val="left"/>
      <w:pPr>
        <w:tabs>
          <w:tab w:val="num" w:pos="5737"/>
        </w:tabs>
        <w:ind w:left="5737" w:hanging="360"/>
      </w:pPr>
      <w:rPr>
        <w:rFonts w:ascii="Wingdings" w:hAnsi="Wingdings" w:hint="default"/>
      </w:rPr>
    </w:lvl>
    <w:lvl w:ilvl="6" w:tplc="04130001" w:tentative="1">
      <w:start w:val="1"/>
      <w:numFmt w:val="bullet"/>
      <w:lvlText w:val=""/>
      <w:lvlJc w:val="left"/>
      <w:pPr>
        <w:tabs>
          <w:tab w:val="num" w:pos="6457"/>
        </w:tabs>
        <w:ind w:left="6457" w:hanging="360"/>
      </w:pPr>
      <w:rPr>
        <w:rFonts w:ascii="Symbol" w:hAnsi="Symbol" w:hint="default"/>
      </w:rPr>
    </w:lvl>
    <w:lvl w:ilvl="7" w:tplc="04130003" w:tentative="1">
      <w:start w:val="1"/>
      <w:numFmt w:val="bullet"/>
      <w:lvlText w:val="o"/>
      <w:lvlJc w:val="left"/>
      <w:pPr>
        <w:tabs>
          <w:tab w:val="num" w:pos="7177"/>
        </w:tabs>
        <w:ind w:left="7177" w:hanging="360"/>
      </w:pPr>
      <w:rPr>
        <w:rFonts w:ascii="Courier New" w:hAnsi="Courier New" w:cs="Courier New" w:hint="default"/>
      </w:rPr>
    </w:lvl>
    <w:lvl w:ilvl="8" w:tplc="04130005" w:tentative="1">
      <w:start w:val="1"/>
      <w:numFmt w:val="bullet"/>
      <w:lvlText w:val=""/>
      <w:lvlJc w:val="left"/>
      <w:pPr>
        <w:tabs>
          <w:tab w:val="num" w:pos="7897"/>
        </w:tabs>
        <w:ind w:left="7897" w:hanging="360"/>
      </w:pPr>
      <w:rPr>
        <w:rFonts w:ascii="Wingdings" w:hAnsi="Wingdings" w:hint="default"/>
      </w:rPr>
    </w:lvl>
  </w:abstractNum>
  <w:abstractNum w:abstractNumId="22" w15:restartNumberingAfterBreak="0">
    <w:nsid w:val="2F686DC4"/>
    <w:multiLevelType w:val="hybridMultilevel"/>
    <w:tmpl w:val="8B34C81E"/>
    <w:lvl w:ilvl="0" w:tplc="82267FF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0B84904"/>
    <w:multiLevelType w:val="hybridMultilevel"/>
    <w:tmpl w:val="6AD0350C"/>
    <w:lvl w:ilvl="0" w:tplc="6BAC0260">
      <w:start w:val="1"/>
      <w:numFmt w:val="bullet"/>
      <w:lvlText w:val=""/>
      <w:lvlJc w:val="left"/>
      <w:pPr>
        <w:tabs>
          <w:tab w:val="num" w:pos="3203"/>
        </w:tabs>
        <w:ind w:left="3203" w:hanging="360"/>
      </w:pPr>
      <w:rPr>
        <w:rFonts w:ascii="Wingdings" w:hAnsi="Wingdings" w:hint="default"/>
        <w:color w:val="auto"/>
      </w:rPr>
    </w:lvl>
    <w:lvl w:ilvl="1" w:tplc="5554DD08">
      <w:start w:val="1"/>
      <w:numFmt w:val="bullet"/>
      <w:lvlText w:val="o"/>
      <w:lvlJc w:val="left"/>
      <w:pPr>
        <w:tabs>
          <w:tab w:val="num" w:pos="1440"/>
        </w:tabs>
        <w:ind w:left="1440" w:hanging="360"/>
      </w:pPr>
      <w:rPr>
        <w:rFonts w:ascii="Courier New" w:hAnsi="Courier New" w:cs="Courier New" w:hint="default"/>
      </w:rPr>
    </w:lvl>
    <w:lvl w:ilvl="2" w:tplc="39EA41EA">
      <w:start w:val="1"/>
      <w:numFmt w:val="bullet"/>
      <w:lvlText w:val=""/>
      <w:lvlJc w:val="left"/>
      <w:pPr>
        <w:tabs>
          <w:tab w:val="num" w:pos="2160"/>
        </w:tabs>
        <w:ind w:left="2160" w:hanging="360"/>
      </w:pPr>
      <w:rPr>
        <w:rFonts w:ascii="Wingdings" w:hAnsi="Wingdings" w:hint="default"/>
      </w:rPr>
    </w:lvl>
    <w:lvl w:ilvl="3" w:tplc="05F02B12">
      <w:start w:val="1"/>
      <w:numFmt w:val="bullet"/>
      <w:lvlText w:val=""/>
      <w:lvlJc w:val="left"/>
      <w:pPr>
        <w:tabs>
          <w:tab w:val="num" w:pos="2880"/>
        </w:tabs>
        <w:ind w:left="2880" w:hanging="360"/>
      </w:pPr>
      <w:rPr>
        <w:rFonts w:ascii="Symbol" w:hAnsi="Symbol" w:hint="default"/>
      </w:rPr>
    </w:lvl>
    <w:lvl w:ilvl="4" w:tplc="94BC7FA0">
      <w:start w:val="1"/>
      <w:numFmt w:val="bullet"/>
      <w:lvlText w:val="o"/>
      <w:lvlJc w:val="left"/>
      <w:pPr>
        <w:tabs>
          <w:tab w:val="num" w:pos="3600"/>
        </w:tabs>
        <w:ind w:left="3600" w:hanging="360"/>
      </w:pPr>
      <w:rPr>
        <w:rFonts w:ascii="Courier New" w:hAnsi="Courier New" w:cs="Courier New" w:hint="default"/>
      </w:rPr>
    </w:lvl>
    <w:lvl w:ilvl="5" w:tplc="90C692C0">
      <w:start w:val="1"/>
      <w:numFmt w:val="bullet"/>
      <w:lvlText w:val=""/>
      <w:lvlJc w:val="left"/>
      <w:pPr>
        <w:tabs>
          <w:tab w:val="num" w:pos="4320"/>
        </w:tabs>
        <w:ind w:left="4320" w:hanging="360"/>
      </w:pPr>
      <w:rPr>
        <w:rFonts w:ascii="Wingdings" w:hAnsi="Wingdings" w:hint="default"/>
      </w:rPr>
    </w:lvl>
    <w:lvl w:ilvl="6" w:tplc="42EA7DE0">
      <w:start w:val="1"/>
      <w:numFmt w:val="bullet"/>
      <w:lvlText w:val=""/>
      <w:lvlJc w:val="left"/>
      <w:pPr>
        <w:tabs>
          <w:tab w:val="num" w:pos="5040"/>
        </w:tabs>
        <w:ind w:left="5040" w:hanging="360"/>
      </w:pPr>
      <w:rPr>
        <w:rFonts w:ascii="Symbol" w:hAnsi="Symbol" w:hint="default"/>
      </w:rPr>
    </w:lvl>
    <w:lvl w:ilvl="7" w:tplc="994CA88C">
      <w:start w:val="1"/>
      <w:numFmt w:val="bullet"/>
      <w:lvlText w:val="o"/>
      <w:lvlJc w:val="left"/>
      <w:pPr>
        <w:tabs>
          <w:tab w:val="num" w:pos="5760"/>
        </w:tabs>
        <w:ind w:left="5760" w:hanging="360"/>
      </w:pPr>
      <w:rPr>
        <w:rFonts w:ascii="Courier New" w:hAnsi="Courier New" w:cs="Courier New" w:hint="default"/>
      </w:rPr>
    </w:lvl>
    <w:lvl w:ilvl="8" w:tplc="A7A615DC">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082B72"/>
    <w:multiLevelType w:val="hybridMultilevel"/>
    <w:tmpl w:val="15D875C0"/>
    <w:lvl w:ilvl="0" w:tplc="C9A2E9F6">
      <w:start w:val="1"/>
      <w:numFmt w:val="bullet"/>
      <w:lvlText w:val=""/>
      <w:lvlJc w:val="left"/>
      <w:pPr>
        <w:tabs>
          <w:tab w:val="num" w:pos="2486"/>
        </w:tabs>
        <w:ind w:left="2486" w:hanging="360"/>
      </w:pPr>
      <w:rPr>
        <w:rFonts w:ascii="Symbol" w:hAnsi="Symbol" w:hint="default"/>
      </w:rPr>
    </w:lvl>
    <w:lvl w:ilvl="1" w:tplc="04130003" w:tentative="1">
      <w:start w:val="1"/>
      <w:numFmt w:val="bullet"/>
      <w:lvlText w:val="o"/>
      <w:lvlJc w:val="left"/>
      <w:pPr>
        <w:tabs>
          <w:tab w:val="num" w:pos="3566"/>
        </w:tabs>
        <w:ind w:left="3566" w:hanging="360"/>
      </w:pPr>
      <w:rPr>
        <w:rFonts w:ascii="Courier New" w:hAnsi="Courier New" w:cs="Courier New" w:hint="default"/>
      </w:rPr>
    </w:lvl>
    <w:lvl w:ilvl="2" w:tplc="04130005" w:tentative="1">
      <w:start w:val="1"/>
      <w:numFmt w:val="bullet"/>
      <w:lvlText w:val=""/>
      <w:lvlJc w:val="left"/>
      <w:pPr>
        <w:tabs>
          <w:tab w:val="num" w:pos="4286"/>
        </w:tabs>
        <w:ind w:left="4286" w:hanging="360"/>
      </w:pPr>
      <w:rPr>
        <w:rFonts w:ascii="Wingdings" w:hAnsi="Wingdings" w:hint="default"/>
      </w:rPr>
    </w:lvl>
    <w:lvl w:ilvl="3" w:tplc="04130001" w:tentative="1">
      <w:start w:val="1"/>
      <w:numFmt w:val="bullet"/>
      <w:lvlText w:val=""/>
      <w:lvlJc w:val="left"/>
      <w:pPr>
        <w:tabs>
          <w:tab w:val="num" w:pos="5006"/>
        </w:tabs>
        <w:ind w:left="5006" w:hanging="360"/>
      </w:pPr>
      <w:rPr>
        <w:rFonts w:ascii="Symbol" w:hAnsi="Symbol" w:hint="default"/>
      </w:rPr>
    </w:lvl>
    <w:lvl w:ilvl="4" w:tplc="04130003" w:tentative="1">
      <w:start w:val="1"/>
      <w:numFmt w:val="bullet"/>
      <w:lvlText w:val="o"/>
      <w:lvlJc w:val="left"/>
      <w:pPr>
        <w:tabs>
          <w:tab w:val="num" w:pos="5726"/>
        </w:tabs>
        <w:ind w:left="5726" w:hanging="360"/>
      </w:pPr>
      <w:rPr>
        <w:rFonts w:ascii="Courier New" w:hAnsi="Courier New" w:cs="Courier New" w:hint="default"/>
      </w:rPr>
    </w:lvl>
    <w:lvl w:ilvl="5" w:tplc="04130005" w:tentative="1">
      <w:start w:val="1"/>
      <w:numFmt w:val="bullet"/>
      <w:lvlText w:val=""/>
      <w:lvlJc w:val="left"/>
      <w:pPr>
        <w:tabs>
          <w:tab w:val="num" w:pos="6446"/>
        </w:tabs>
        <w:ind w:left="6446" w:hanging="360"/>
      </w:pPr>
      <w:rPr>
        <w:rFonts w:ascii="Wingdings" w:hAnsi="Wingdings" w:hint="default"/>
      </w:rPr>
    </w:lvl>
    <w:lvl w:ilvl="6" w:tplc="04130001" w:tentative="1">
      <w:start w:val="1"/>
      <w:numFmt w:val="bullet"/>
      <w:lvlText w:val=""/>
      <w:lvlJc w:val="left"/>
      <w:pPr>
        <w:tabs>
          <w:tab w:val="num" w:pos="7166"/>
        </w:tabs>
        <w:ind w:left="7166" w:hanging="360"/>
      </w:pPr>
      <w:rPr>
        <w:rFonts w:ascii="Symbol" w:hAnsi="Symbol" w:hint="default"/>
      </w:rPr>
    </w:lvl>
    <w:lvl w:ilvl="7" w:tplc="04130003" w:tentative="1">
      <w:start w:val="1"/>
      <w:numFmt w:val="bullet"/>
      <w:lvlText w:val="o"/>
      <w:lvlJc w:val="left"/>
      <w:pPr>
        <w:tabs>
          <w:tab w:val="num" w:pos="7886"/>
        </w:tabs>
        <w:ind w:left="7886" w:hanging="360"/>
      </w:pPr>
      <w:rPr>
        <w:rFonts w:ascii="Courier New" w:hAnsi="Courier New" w:cs="Courier New" w:hint="default"/>
      </w:rPr>
    </w:lvl>
    <w:lvl w:ilvl="8" w:tplc="04130005" w:tentative="1">
      <w:start w:val="1"/>
      <w:numFmt w:val="bullet"/>
      <w:lvlText w:val=""/>
      <w:lvlJc w:val="left"/>
      <w:pPr>
        <w:tabs>
          <w:tab w:val="num" w:pos="8606"/>
        </w:tabs>
        <w:ind w:left="8606" w:hanging="360"/>
      </w:pPr>
      <w:rPr>
        <w:rFonts w:ascii="Wingdings" w:hAnsi="Wingdings" w:hint="default"/>
      </w:rPr>
    </w:lvl>
  </w:abstractNum>
  <w:abstractNum w:abstractNumId="25" w15:restartNumberingAfterBreak="0">
    <w:nsid w:val="356058C3"/>
    <w:multiLevelType w:val="hybridMultilevel"/>
    <w:tmpl w:val="70560336"/>
    <w:styleLink w:val="111111"/>
    <w:lvl w:ilvl="0" w:tplc="A6CA14BE">
      <w:start w:val="1"/>
      <w:numFmt w:val="decimal"/>
      <w:lvlText w:val="%1."/>
      <w:lvlJc w:val="left"/>
      <w:pPr>
        <w:tabs>
          <w:tab w:val="num" w:pos="360"/>
        </w:tabs>
        <w:ind w:left="360" w:hanging="360"/>
      </w:pPr>
    </w:lvl>
    <w:lvl w:ilvl="1" w:tplc="FF18EB14">
      <w:start w:val="1"/>
      <w:numFmt w:val="decimal"/>
      <w:lvlText w:val="%1.%2."/>
      <w:lvlJc w:val="left"/>
      <w:pPr>
        <w:tabs>
          <w:tab w:val="num" w:pos="792"/>
        </w:tabs>
        <w:ind w:left="792" w:hanging="432"/>
      </w:pPr>
    </w:lvl>
    <w:lvl w:ilvl="2" w:tplc="E3C8FE3A">
      <w:start w:val="1"/>
      <w:numFmt w:val="decimal"/>
      <w:lvlText w:val="%1.%2.%3."/>
      <w:lvlJc w:val="left"/>
      <w:pPr>
        <w:tabs>
          <w:tab w:val="num" w:pos="1224"/>
        </w:tabs>
        <w:ind w:left="1224" w:hanging="504"/>
      </w:pPr>
    </w:lvl>
    <w:lvl w:ilvl="3" w:tplc="BD6EDD3E">
      <w:start w:val="1"/>
      <w:numFmt w:val="decimal"/>
      <w:lvlText w:val="%1.%2.%3.%4."/>
      <w:lvlJc w:val="left"/>
      <w:pPr>
        <w:tabs>
          <w:tab w:val="num" w:pos="1800"/>
        </w:tabs>
        <w:ind w:left="1728" w:hanging="648"/>
      </w:pPr>
    </w:lvl>
    <w:lvl w:ilvl="4" w:tplc="243C8662">
      <w:start w:val="1"/>
      <w:numFmt w:val="decimal"/>
      <w:lvlText w:val="%1.%2.%3.%4.%5."/>
      <w:lvlJc w:val="left"/>
      <w:pPr>
        <w:tabs>
          <w:tab w:val="num" w:pos="2520"/>
        </w:tabs>
        <w:ind w:left="2232" w:hanging="792"/>
      </w:pPr>
    </w:lvl>
    <w:lvl w:ilvl="5" w:tplc="F2C27C86">
      <w:start w:val="1"/>
      <w:numFmt w:val="decimal"/>
      <w:lvlText w:val="%1.%2.%3.%4.%5.%6."/>
      <w:lvlJc w:val="left"/>
      <w:pPr>
        <w:tabs>
          <w:tab w:val="num" w:pos="2880"/>
        </w:tabs>
        <w:ind w:left="2736" w:hanging="936"/>
      </w:pPr>
    </w:lvl>
    <w:lvl w:ilvl="6" w:tplc="C15C8972">
      <w:start w:val="1"/>
      <w:numFmt w:val="decimal"/>
      <w:lvlText w:val="%1.%2.%3.%4.%5.%6.%7."/>
      <w:lvlJc w:val="left"/>
      <w:pPr>
        <w:tabs>
          <w:tab w:val="num" w:pos="3600"/>
        </w:tabs>
        <w:ind w:left="3240" w:hanging="1080"/>
      </w:pPr>
    </w:lvl>
    <w:lvl w:ilvl="7" w:tplc="7AB87C86">
      <w:start w:val="1"/>
      <w:numFmt w:val="decimal"/>
      <w:lvlText w:val="%1.%2.%3.%4.%5.%6.%7.%8."/>
      <w:lvlJc w:val="left"/>
      <w:pPr>
        <w:tabs>
          <w:tab w:val="num" w:pos="3960"/>
        </w:tabs>
        <w:ind w:left="3744" w:hanging="1224"/>
      </w:pPr>
    </w:lvl>
    <w:lvl w:ilvl="8" w:tplc="B5B45D80">
      <w:start w:val="1"/>
      <w:numFmt w:val="decimal"/>
      <w:lvlText w:val="%1.%2.%3.%4.%5.%6.%7.%8.%9."/>
      <w:lvlJc w:val="left"/>
      <w:pPr>
        <w:tabs>
          <w:tab w:val="num" w:pos="4680"/>
        </w:tabs>
        <w:ind w:left="4320" w:hanging="1440"/>
      </w:pPr>
    </w:lvl>
  </w:abstractNum>
  <w:abstractNum w:abstractNumId="26" w15:restartNumberingAfterBreak="0">
    <w:nsid w:val="356B0375"/>
    <w:multiLevelType w:val="hybridMultilevel"/>
    <w:tmpl w:val="AC62C2AA"/>
    <w:lvl w:ilvl="0" w:tplc="4D10C32E">
      <w:start w:val="1"/>
      <w:numFmt w:val="bullet"/>
      <w:lvlText w:val=""/>
      <w:lvlJc w:val="left"/>
      <w:pPr>
        <w:tabs>
          <w:tab w:val="num" w:pos="10432"/>
        </w:tabs>
        <w:ind w:left="10432"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7D32A8"/>
    <w:multiLevelType w:val="hybridMultilevel"/>
    <w:tmpl w:val="0413001D"/>
    <w:lvl w:ilvl="0" w:tplc="5BF8CBFE">
      <w:start w:val="1"/>
      <w:numFmt w:val="decimal"/>
      <w:lvlText w:val="%1)"/>
      <w:lvlJc w:val="left"/>
      <w:pPr>
        <w:tabs>
          <w:tab w:val="num" w:pos="360"/>
        </w:tabs>
        <w:ind w:left="360" w:hanging="360"/>
      </w:pPr>
    </w:lvl>
    <w:lvl w:ilvl="1" w:tplc="56C0594C">
      <w:start w:val="1"/>
      <w:numFmt w:val="lowerLetter"/>
      <w:lvlText w:val="%2)"/>
      <w:lvlJc w:val="left"/>
      <w:pPr>
        <w:tabs>
          <w:tab w:val="num" w:pos="720"/>
        </w:tabs>
        <w:ind w:left="720" w:hanging="360"/>
      </w:pPr>
    </w:lvl>
    <w:lvl w:ilvl="2" w:tplc="19ECBCC0">
      <w:start w:val="1"/>
      <w:numFmt w:val="lowerRoman"/>
      <w:lvlText w:val="%3)"/>
      <w:lvlJc w:val="left"/>
      <w:pPr>
        <w:tabs>
          <w:tab w:val="num" w:pos="1080"/>
        </w:tabs>
        <w:ind w:left="1080" w:hanging="360"/>
      </w:pPr>
    </w:lvl>
    <w:lvl w:ilvl="3" w:tplc="9926B44A">
      <w:start w:val="1"/>
      <w:numFmt w:val="decimal"/>
      <w:lvlText w:val="(%4)"/>
      <w:lvlJc w:val="left"/>
      <w:pPr>
        <w:tabs>
          <w:tab w:val="num" w:pos="1440"/>
        </w:tabs>
        <w:ind w:left="1440" w:hanging="360"/>
      </w:pPr>
    </w:lvl>
    <w:lvl w:ilvl="4" w:tplc="ED2E7AFE">
      <w:start w:val="1"/>
      <w:numFmt w:val="lowerLetter"/>
      <w:lvlText w:val="(%5)"/>
      <w:lvlJc w:val="left"/>
      <w:pPr>
        <w:tabs>
          <w:tab w:val="num" w:pos="1800"/>
        </w:tabs>
        <w:ind w:left="1800" w:hanging="360"/>
      </w:pPr>
    </w:lvl>
    <w:lvl w:ilvl="5" w:tplc="EC32CB1C">
      <w:start w:val="1"/>
      <w:numFmt w:val="lowerRoman"/>
      <w:lvlText w:val="(%6)"/>
      <w:lvlJc w:val="left"/>
      <w:pPr>
        <w:tabs>
          <w:tab w:val="num" w:pos="2160"/>
        </w:tabs>
        <w:ind w:left="2160" w:hanging="360"/>
      </w:pPr>
    </w:lvl>
    <w:lvl w:ilvl="6" w:tplc="69AA3E10">
      <w:start w:val="1"/>
      <w:numFmt w:val="decimal"/>
      <w:lvlText w:val="%7."/>
      <w:lvlJc w:val="left"/>
      <w:pPr>
        <w:tabs>
          <w:tab w:val="num" w:pos="2520"/>
        </w:tabs>
        <w:ind w:left="2520" w:hanging="360"/>
      </w:pPr>
    </w:lvl>
    <w:lvl w:ilvl="7" w:tplc="5A888012">
      <w:start w:val="1"/>
      <w:numFmt w:val="lowerLetter"/>
      <w:lvlText w:val="%8."/>
      <w:lvlJc w:val="left"/>
      <w:pPr>
        <w:tabs>
          <w:tab w:val="num" w:pos="2880"/>
        </w:tabs>
        <w:ind w:left="2880" w:hanging="360"/>
      </w:pPr>
    </w:lvl>
    <w:lvl w:ilvl="8" w:tplc="A9A488C4">
      <w:start w:val="1"/>
      <w:numFmt w:val="lowerRoman"/>
      <w:lvlText w:val="%9."/>
      <w:lvlJc w:val="left"/>
      <w:pPr>
        <w:tabs>
          <w:tab w:val="num" w:pos="3240"/>
        </w:tabs>
        <w:ind w:left="3240" w:hanging="360"/>
      </w:pPr>
    </w:lvl>
  </w:abstractNum>
  <w:abstractNum w:abstractNumId="28" w15:restartNumberingAfterBreak="0">
    <w:nsid w:val="36FB71D9"/>
    <w:multiLevelType w:val="hybridMultilevel"/>
    <w:tmpl w:val="4D94808A"/>
    <w:lvl w:ilvl="0" w:tplc="8898AE6E">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8752FE7"/>
    <w:multiLevelType w:val="hybridMultilevel"/>
    <w:tmpl w:val="0413001D"/>
    <w:lvl w:ilvl="0" w:tplc="3B14E91C">
      <w:start w:val="1"/>
      <w:numFmt w:val="decimal"/>
      <w:lvlText w:val="%1)"/>
      <w:lvlJc w:val="left"/>
      <w:pPr>
        <w:tabs>
          <w:tab w:val="num" w:pos="360"/>
        </w:tabs>
        <w:ind w:left="360" w:hanging="360"/>
      </w:pPr>
    </w:lvl>
    <w:lvl w:ilvl="1" w:tplc="9CD651DC">
      <w:start w:val="1"/>
      <w:numFmt w:val="lowerLetter"/>
      <w:lvlText w:val="%2)"/>
      <w:lvlJc w:val="left"/>
      <w:pPr>
        <w:tabs>
          <w:tab w:val="num" w:pos="720"/>
        </w:tabs>
        <w:ind w:left="720" w:hanging="360"/>
      </w:pPr>
    </w:lvl>
    <w:lvl w:ilvl="2" w:tplc="C9AEBC70">
      <w:start w:val="1"/>
      <w:numFmt w:val="lowerRoman"/>
      <w:lvlText w:val="%3)"/>
      <w:lvlJc w:val="left"/>
      <w:pPr>
        <w:tabs>
          <w:tab w:val="num" w:pos="1080"/>
        </w:tabs>
        <w:ind w:left="1080" w:hanging="360"/>
      </w:pPr>
    </w:lvl>
    <w:lvl w:ilvl="3" w:tplc="C6CAD836">
      <w:start w:val="1"/>
      <w:numFmt w:val="decimal"/>
      <w:lvlText w:val="(%4)"/>
      <w:lvlJc w:val="left"/>
      <w:pPr>
        <w:tabs>
          <w:tab w:val="num" w:pos="1440"/>
        </w:tabs>
        <w:ind w:left="1440" w:hanging="360"/>
      </w:pPr>
    </w:lvl>
    <w:lvl w:ilvl="4" w:tplc="12628B0E">
      <w:start w:val="1"/>
      <w:numFmt w:val="lowerLetter"/>
      <w:lvlText w:val="(%5)"/>
      <w:lvlJc w:val="left"/>
      <w:pPr>
        <w:tabs>
          <w:tab w:val="num" w:pos="1800"/>
        </w:tabs>
        <w:ind w:left="1800" w:hanging="360"/>
      </w:pPr>
    </w:lvl>
    <w:lvl w:ilvl="5" w:tplc="3BF816D2">
      <w:start w:val="1"/>
      <w:numFmt w:val="lowerRoman"/>
      <w:lvlText w:val="(%6)"/>
      <w:lvlJc w:val="left"/>
      <w:pPr>
        <w:tabs>
          <w:tab w:val="num" w:pos="2160"/>
        </w:tabs>
        <w:ind w:left="2160" w:hanging="360"/>
      </w:pPr>
    </w:lvl>
    <w:lvl w:ilvl="6" w:tplc="CE2CFE70">
      <w:start w:val="1"/>
      <w:numFmt w:val="decimal"/>
      <w:lvlText w:val="%7."/>
      <w:lvlJc w:val="left"/>
      <w:pPr>
        <w:tabs>
          <w:tab w:val="num" w:pos="2520"/>
        </w:tabs>
        <w:ind w:left="2520" w:hanging="360"/>
      </w:pPr>
    </w:lvl>
    <w:lvl w:ilvl="7" w:tplc="A4CCC142">
      <w:start w:val="1"/>
      <w:numFmt w:val="lowerLetter"/>
      <w:lvlText w:val="%8."/>
      <w:lvlJc w:val="left"/>
      <w:pPr>
        <w:tabs>
          <w:tab w:val="num" w:pos="2880"/>
        </w:tabs>
        <w:ind w:left="2880" w:hanging="360"/>
      </w:pPr>
    </w:lvl>
    <w:lvl w:ilvl="8" w:tplc="93D015A2">
      <w:start w:val="1"/>
      <w:numFmt w:val="lowerRoman"/>
      <w:lvlText w:val="%9."/>
      <w:lvlJc w:val="left"/>
      <w:pPr>
        <w:tabs>
          <w:tab w:val="num" w:pos="3240"/>
        </w:tabs>
        <w:ind w:left="3240" w:hanging="360"/>
      </w:pPr>
    </w:lvl>
  </w:abstractNum>
  <w:abstractNum w:abstractNumId="30" w15:restartNumberingAfterBreak="0">
    <w:nsid w:val="3C1A7650"/>
    <w:multiLevelType w:val="hybridMultilevel"/>
    <w:tmpl w:val="7CDA4608"/>
    <w:lvl w:ilvl="0" w:tplc="437C7802">
      <w:start w:val="1"/>
      <w:numFmt w:val="bullet"/>
      <w:pStyle w:val="lijst1"/>
      <w:lvlText w:val=""/>
      <w:lvlJc w:val="left"/>
      <w:pPr>
        <w:tabs>
          <w:tab w:val="num" w:pos="1097"/>
        </w:tabs>
        <w:ind w:left="10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F12DE6"/>
    <w:multiLevelType w:val="hybridMultilevel"/>
    <w:tmpl w:val="0413001D"/>
    <w:lvl w:ilvl="0" w:tplc="8C5E81B0">
      <w:start w:val="1"/>
      <w:numFmt w:val="decimal"/>
      <w:lvlText w:val="%1)"/>
      <w:lvlJc w:val="left"/>
      <w:pPr>
        <w:tabs>
          <w:tab w:val="num" w:pos="360"/>
        </w:tabs>
        <w:ind w:left="360" w:hanging="360"/>
      </w:pPr>
    </w:lvl>
    <w:lvl w:ilvl="1" w:tplc="A73E6E4C">
      <w:start w:val="1"/>
      <w:numFmt w:val="lowerLetter"/>
      <w:lvlText w:val="%2)"/>
      <w:lvlJc w:val="left"/>
      <w:pPr>
        <w:tabs>
          <w:tab w:val="num" w:pos="720"/>
        </w:tabs>
        <w:ind w:left="720" w:hanging="360"/>
      </w:pPr>
    </w:lvl>
    <w:lvl w:ilvl="2" w:tplc="CA30186E">
      <w:start w:val="1"/>
      <w:numFmt w:val="lowerRoman"/>
      <w:lvlText w:val="%3)"/>
      <w:lvlJc w:val="left"/>
      <w:pPr>
        <w:tabs>
          <w:tab w:val="num" w:pos="1080"/>
        </w:tabs>
        <w:ind w:left="1080" w:hanging="360"/>
      </w:pPr>
    </w:lvl>
    <w:lvl w:ilvl="3" w:tplc="7E40EE18">
      <w:start w:val="1"/>
      <w:numFmt w:val="decimal"/>
      <w:lvlText w:val="(%4)"/>
      <w:lvlJc w:val="left"/>
      <w:pPr>
        <w:tabs>
          <w:tab w:val="num" w:pos="1440"/>
        </w:tabs>
        <w:ind w:left="1440" w:hanging="360"/>
      </w:pPr>
    </w:lvl>
    <w:lvl w:ilvl="4" w:tplc="D2B60838">
      <w:start w:val="1"/>
      <w:numFmt w:val="lowerLetter"/>
      <w:lvlText w:val="(%5)"/>
      <w:lvlJc w:val="left"/>
      <w:pPr>
        <w:tabs>
          <w:tab w:val="num" w:pos="1800"/>
        </w:tabs>
        <w:ind w:left="1800" w:hanging="360"/>
      </w:pPr>
    </w:lvl>
    <w:lvl w:ilvl="5" w:tplc="B096E30E">
      <w:start w:val="1"/>
      <w:numFmt w:val="lowerRoman"/>
      <w:lvlText w:val="(%6)"/>
      <w:lvlJc w:val="left"/>
      <w:pPr>
        <w:tabs>
          <w:tab w:val="num" w:pos="2160"/>
        </w:tabs>
        <w:ind w:left="2160" w:hanging="360"/>
      </w:pPr>
    </w:lvl>
    <w:lvl w:ilvl="6" w:tplc="3A5C6E24">
      <w:start w:val="1"/>
      <w:numFmt w:val="decimal"/>
      <w:lvlText w:val="%7."/>
      <w:lvlJc w:val="left"/>
      <w:pPr>
        <w:tabs>
          <w:tab w:val="num" w:pos="2520"/>
        </w:tabs>
        <w:ind w:left="2520" w:hanging="360"/>
      </w:pPr>
    </w:lvl>
    <w:lvl w:ilvl="7" w:tplc="D2B05066">
      <w:start w:val="1"/>
      <w:numFmt w:val="lowerLetter"/>
      <w:lvlText w:val="%8."/>
      <w:lvlJc w:val="left"/>
      <w:pPr>
        <w:tabs>
          <w:tab w:val="num" w:pos="2880"/>
        </w:tabs>
        <w:ind w:left="2880" w:hanging="360"/>
      </w:pPr>
    </w:lvl>
    <w:lvl w:ilvl="8" w:tplc="EE3E4034">
      <w:start w:val="1"/>
      <w:numFmt w:val="lowerRoman"/>
      <w:lvlText w:val="%9."/>
      <w:lvlJc w:val="left"/>
      <w:pPr>
        <w:tabs>
          <w:tab w:val="num" w:pos="3240"/>
        </w:tabs>
        <w:ind w:left="3240" w:hanging="360"/>
      </w:pPr>
    </w:lvl>
  </w:abstractNum>
  <w:abstractNum w:abstractNumId="32" w15:restartNumberingAfterBreak="0">
    <w:nsid w:val="3D6A5310"/>
    <w:multiLevelType w:val="hybridMultilevel"/>
    <w:tmpl w:val="0413001D"/>
    <w:lvl w:ilvl="0" w:tplc="A064C8D0">
      <w:start w:val="1"/>
      <w:numFmt w:val="decimal"/>
      <w:lvlText w:val="%1)"/>
      <w:lvlJc w:val="left"/>
      <w:pPr>
        <w:tabs>
          <w:tab w:val="num" w:pos="360"/>
        </w:tabs>
        <w:ind w:left="360" w:hanging="360"/>
      </w:pPr>
    </w:lvl>
    <w:lvl w:ilvl="1" w:tplc="48A43022">
      <w:start w:val="1"/>
      <w:numFmt w:val="lowerLetter"/>
      <w:lvlText w:val="%2)"/>
      <w:lvlJc w:val="left"/>
      <w:pPr>
        <w:tabs>
          <w:tab w:val="num" w:pos="720"/>
        </w:tabs>
        <w:ind w:left="720" w:hanging="360"/>
      </w:pPr>
    </w:lvl>
    <w:lvl w:ilvl="2" w:tplc="F4E45DAA">
      <w:start w:val="1"/>
      <w:numFmt w:val="lowerRoman"/>
      <w:lvlText w:val="%3)"/>
      <w:lvlJc w:val="left"/>
      <w:pPr>
        <w:tabs>
          <w:tab w:val="num" w:pos="1080"/>
        </w:tabs>
        <w:ind w:left="1080" w:hanging="360"/>
      </w:pPr>
    </w:lvl>
    <w:lvl w:ilvl="3" w:tplc="961C444C">
      <w:start w:val="1"/>
      <w:numFmt w:val="decimal"/>
      <w:lvlText w:val="(%4)"/>
      <w:lvlJc w:val="left"/>
      <w:pPr>
        <w:tabs>
          <w:tab w:val="num" w:pos="1440"/>
        </w:tabs>
        <w:ind w:left="1440" w:hanging="360"/>
      </w:pPr>
    </w:lvl>
    <w:lvl w:ilvl="4" w:tplc="6A3048F0">
      <w:start w:val="1"/>
      <w:numFmt w:val="lowerLetter"/>
      <w:lvlText w:val="(%5)"/>
      <w:lvlJc w:val="left"/>
      <w:pPr>
        <w:tabs>
          <w:tab w:val="num" w:pos="1800"/>
        </w:tabs>
        <w:ind w:left="1800" w:hanging="360"/>
      </w:pPr>
    </w:lvl>
    <w:lvl w:ilvl="5" w:tplc="9F3A05E8">
      <w:start w:val="1"/>
      <w:numFmt w:val="lowerRoman"/>
      <w:lvlText w:val="(%6)"/>
      <w:lvlJc w:val="left"/>
      <w:pPr>
        <w:tabs>
          <w:tab w:val="num" w:pos="2160"/>
        </w:tabs>
        <w:ind w:left="2160" w:hanging="360"/>
      </w:pPr>
    </w:lvl>
    <w:lvl w:ilvl="6" w:tplc="DCFC686E">
      <w:start w:val="1"/>
      <w:numFmt w:val="decimal"/>
      <w:lvlText w:val="%7."/>
      <w:lvlJc w:val="left"/>
      <w:pPr>
        <w:tabs>
          <w:tab w:val="num" w:pos="2520"/>
        </w:tabs>
        <w:ind w:left="2520" w:hanging="360"/>
      </w:pPr>
    </w:lvl>
    <w:lvl w:ilvl="7" w:tplc="DA36DFE0">
      <w:start w:val="1"/>
      <w:numFmt w:val="lowerLetter"/>
      <w:lvlText w:val="%8."/>
      <w:lvlJc w:val="left"/>
      <w:pPr>
        <w:tabs>
          <w:tab w:val="num" w:pos="2880"/>
        </w:tabs>
        <w:ind w:left="2880" w:hanging="360"/>
      </w:pPr>
    </w:lvl>
    <w:lvl w:ilvl="8" w:tplc="20D01488">
      <w:start w:val="1"/>
      <w:numFmt w:val="lowerRoman"/>
      <w:lvlText w:val="%9."/>
      <w:lvlJc w:val="left"/>
      <w:pPr>
        <w:tabs>
          <w:tab w:val="num" w:pos="3240"/>
        </w:tabs>
        <w:ind w:left="3240" w:hanging="360"/>
      </w:pPr>
    </w:lvl>
  </w:abstractNum>
  <w:abstractNum w:abstractNumId="33" w15:restartNumberingAfterBreak="0">
    <w:nsid w:val="41BA3187"/>
    <w:multiLevelType w:val="hybridMultilevel"/>
    <w:tmpl w:val="6896D1D0"/>
    <w:lvl w:ilvl="0" w:tplc="4C0AB10A">
      <w:start w:val="1"/>
      <w:numFmt w:val="bullet"/>
      <w:lvlText w:val=""/>
      <w:lvlJc w:val="left"/>
      <w:pPr>
        <w:tabs>
          <w:tab w:val="num" w:pos="6605"/>
        </w:tabs>
        <w:ind w:left="6605"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4B245E"/>
    <w:multiLevelType w:val="hybridMultilevel"/>
    <w:tmpl w:val="6520D94C"/>
    <w:lvl w:ilvl="0" w:tplc="F4D67386">
      <w:start w:val="1"/>
      <w:numFmt w:val="bullet"/>
      <w:pStyle w:val="lijst1niveau3"/>
      <w:lvlText w:val=""/>
      <w:lvlJc w:val="left"/>
      <w:pPr>
        <w:tabs>
          <w:tab w:val="num" w:pos="1494"/>
        </w:tabs>
        <w:ind w:left="1494"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406565"/>
    <w:multiLevelType w:val="hybridMultilevel"/>
    <w:tmpl w:val="5D0E3F00"/>
    <w:lvl w:ilvl="0" w:tplc="8F007F20">
      <w:start w:val="1"/>
      <w:numFmt w:val="bullet"/>
      <w:pStyle w:val="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7205EA9"/>
    <w:multiLevelType w:val="hybridMultilevel"/>
    <w:tmpl w:val="0413001D"/>
    <w:lvl w:ilvl="0" w:tplc="36548CC4">
      <w:start w:val="1"/>
      <w:numFmt w:val="decimal"/>
      <w:lvlText w:val="%1)"/>
      <w:lvlJc w:val="left"/>
      <w:pPr>
        <w:tabs>
          <w:tab w:val="num" w:pos="360"/>
        </w:tabs>
        <w:ind w:left="360" w:hanging="360"/>
      </w:pPr>
    </w:lvl>
    <w:lvl w:ilvl="1" w:tplc="C00AEA0A">
      <w:start w:val="1"/>
      <w:numFmt w:val="lowerLetter"/>
      <w:lvlText w:val="%2)"/>
      <w:lvlJc w:val="left"/>
      <w:pPr>
        <w:tabs>
          <w:tab w:val="num" w:pos="720"/>
        </w:tabs>
        <w:ind w:left="720" w:hanging="360"/>
      </w:pPr>
    </w:lvl>
    <w:lvl w:ilvl="2" w:tplc="0792D5E4">
      <w:start w:val="1"/>
      <w:numFmt w:val="lowerRoman"/>
      <w:lvlText w:val="%3)"/>
      <w:lvlJc w:val="left"/>
      <w:pPr>
        <w:tabs>
          <w:tab w:val="num" w:pos="1080"/>
        </w:tabs>
        <w:ind w:left="1080" w:hanging="360"/>
      </w:pPr>
    </w:lvl>
    <w:lvl w:ilvl="3" w:tplc="0540CCCA">
      <w:start w:val="1"/>
      <w:numFmt w:val="decimal"/>
      <w:lvlText w:val="(%4)"/>
      <w:lvlJc w:val="left"/>
      <w:pPr>
        <w:tabs>
          <w:tab w:val="num" w:pos="1440"/>
        </w:tabs>
        <w:ind w:left="1440" w:hanging="360"/>
      </w:pPr>
    </w:lvl>
    <w:lvl w:ilvl="4" w:tplc="20F80FD6">
      <w:start w:val="1"/>
      <w:numFmt w:val="lowerLetter"/>
      <w:lvlText w:val="(%5)"/>
      <w:lvlJc w:val="left"/>
      <w:pPr>
        <w:tabs>
          <w:tab w:val="num" w:pos="1800"/>
        </w:tabs>
        <w:ind w:left="1800" w:hanging="360"/>
      </w:pPr>
    </w:lvl>
    <w:lvl w:ilvl="5" w:tplc="00AC4756">
      <w:start w:val="1"/>
      <w:numFmt w:val="lowerRoman"/>
      <w:lvlText w:val="(%6)"/>
      <w:lvlJc w:val="left"/>
      <w:pPr>
        <w:tabs>
          <w:tab w:val="num" w:pos="2160"/>
        </w:tabs>
        <w:ind w:left="2160" w:hanging="360"/>
      </w:pPr>
    </w:lvl>
    <w:lvl w:ilvl="6" w:tplc="09903BB6">
      <w:start w:val="1"/>
      <w:numFmt w:val="decimal"/>
      <w:lvlText w:val="%7."/>
      <w:lvlJc w:val="left"/>
      <w:pPr>
        <w:tabs>
          <w:tab w:val="num" w:pos="2520"/>
        </w:tabs>
        <w:ind w:left="2520" w:hanging="360"/>
      </w:pPr>
    </w:lvl>
    <w:lvl w:ilvl="7" w:tplc="00C4C412">
      <w:start w:val="1"/>
      <w:numFmt w:val="lowerLetter"/>
      <w:lvlText w:val="%8."/>
      <w:lvlJc w:val="left"/>
      <w:pPr>
        <w:tabs>
          <w:tab w:val="num" w:pos="2880"/>
        </w:tabs>
        <w:ind w:left="2880" w:hanging="360"/>
      </w:pPr>
    </w:lvl>
    <w:lvl w:ilvl="8" w:tplc="7DBC2AF6">
      <w:start w:val="1"/>
      <w:numFmt w:val="lowerRoman"/>
      <w:lvlText w:val="%9."/>
      <w:lvlJc w:val="left"/>
      <w:pPr>
        <w:tabs>
          <w:tab w:val="num" w:pos="3240"/>
        </w:tabs>
        <w:ind w:left="3240" w:hanging="360"/>
      </w:pPr>
    </w:lvl>
  </w:abstractNum>
  <w:abstractNum w:abstractNumId="37" w15:restartNumberingAfterBreak="0">
    <w:nsid w:val="48360B69"/>
    <w:multiLevelType w:val="hybridMultilevel"/>
    <w:tmpl w:val="6AD0350C"/>
    <w:lvl w:ilvl="0" w:tplc="C89A426E">
      <w:start w:val="1"/>
      <w:numFmt w:val="bullet"/>
      <w:lvlText w:val=""/>
      <w:lvlJc w:val="left"/>
      <w:pPr>
        <w:tabs>
          <w:tab w:val="num" w:pos="3203"/>
        </w:tabs>
        <w:ind w:left="3203" w:hanging="360"/>
      </w:pPr>
      <w:rPr>
        <w:rFonts w:ascii="Wingdings" w:hAnsi="Wingdings" w:hint="default"/>
        <w:color w:val="auto"/>
      </w:rPr>
    </w:lvl>
    <w:lvl w:ilvl="1" w:tplc="09B83D24">
      <w:start w:val="1"/>
      <w:numFmt w:val="bullet"/>
      <w:lvlText w:val="o"/>
      <w:lvlJc w:val="left"/>
      <w:pPr>
        <w:tabs>
          <w:tab w:val="num" w:pos="1440"/>
        </w:tabs>
        <w:ind w:left="1440" w:hanging="360"/>
      </w:pPr>
      <w:rPr>
        <w:rFonts w:ascii="Courier New" w:hAnsi="Courier New" w:cs="Courier New" w:hint="default"/>
      </w:rPr>
    </w:lvl>
    <w:lvl w:ilvl="2" w:tplc="DCAC3166">
      <w:start w:val="1"/>
      <w:numFmt w:val="bullet"/>
      <w:lvlText w:val=""/>
      <w:lvlJc w:val="left"/>
      <w:pPr>
        <w:tabs>
          <w:tab w:val="num" w:pos="2160"/>
        </w:tabs>
        <w:ind w:left="2160" w:hanging="360"/>
      </w:pPr>
      <w:rPr>
        <w:rFonts w:ascii="Wingdings" w:hAnsi="Wingdings" w:hint="default"/>
      </w:rPr>
    </w:lvl>
    <w:lvl w:ilvl="3" w:tplc="841E1870">
      <w:start w:val="1"/>
      <w:numFmt w:val="bullet"/>
      <w:lvlText w:val=""/>
      <w:lvlJc w:val="left"/>
      <w:pPr>
        <w:tabs>
          <w:tab w:val="num" w:pos="2880"/>
        </w:tabs>
        <w:ind w:left="2880" w:hanging="360"/>
      </w:pPr>
      <w:rPr>
        <w:rFonts w:ascii="Symbol" w:hAnsi="Symbol" w:hint="default"/>
      </w:rPr>
    </w:lvl>
    <w:lvl w:ilvl="4" w:tplc="CDEA3C6A">
      <w:start w:val="1"/>
      <w:numFmt w:val="bullet"/>
      <w:lvlText w:val="o"/>
      <w:lvlJc w:val="left"/>
      <w:pPr>
        <w:tabs>
          <w:tab w:val="num" w:pos="3600"/>
        </w:tabs>
        <w:ind w:left="3600" w:hanging="360"/>
      </w:pPr>
      <w:rPr>
        <w:rFonts w:ascii="Courier New" w:hAnsi="Courier New" w:cs="Courier New" w:hint="default"/>
      </w:rPr>
    </w:lvl>
    <w:lvl w:ilvl="5" w:tplc="3A90EF08">
      <w:start w:val="1"/>
      <w:numFmt w:val="bullet"/>
      <w:lvlText w:val=""/>
      <w:lvlJc w:val="left"/>
      <w:pPr>
        <w:tabs>
          <w:tab w:val="num" w:pos="4320"/>
        </w:tabs>
        <w:ind w:left="4320" w:hanging="360"/>
      </w:pPr>
      <w:rPr>
        <w:rFonts w:ascii="Wingdings" w:hAnsi="Wingdings" w:hint="default"/>
      </w:rPr>
    </w:lvl>
    <w:lvl w:ilvl="6" w:tplc="C598E264">
      <w:start w:val="1"/>
      <w:numFmt w:val="bullet"/>
      <w:lvlText w:val=""/>
      <w:lvlJc w:val="left"/>
      <w:pPr>
        <w:tabs>
          <w:tab w:val="num" w:pos="5040"/>
        </w:tabs>
        <w:ind w:left="5040" w:hanging="360"/>
      </w:pPr>
      <w:rPr>
        <w:rFonts w:ascii="Symbol" w:hAnsi="Symbol" w:hint="default"/>
      </w:rPr>
    </w:lvl>
    <w:lvl w:ilvl="7" w:tplc="96B880F2">
      <w:start w:val="1"/>
      <w:numFmt w:val="bullet"/>
      <w:lvlText w:val="o"/>
      <w:lvlJc w:val="left"/>
      <w:pPr>
        <w:tabs>
          <w:tab w:val="num" w:pos="5760"/>
        </w:tabs>
        <w:ind w:left="5760" w:hanging="360"/>
      </w:pPr>
      <w:rPr>
        <w:rFonts w:ascii="Courier New" w:hAnsi="Courier New" w:cs="Courier New" w:hint="default"/>
      </w:rPr>
    </w:lvl>
    <w:lvl w:ilvl="8" w:tplc="2F3A2A3E">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5F3C81"/>
    <w:multiLevelType w:val="hybridMultilevel"/>
    <w:tmpl w:val="E5FA37DE"/>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EB46CBC"/>
    <w:multiLevelType w:val="hybridMultilevel"/>
    <w:tmpl w:val="0413001D"/>
    <w:lvl w:ilvl="0" w:tplc="2A8A4F90">
      <w:start w:val="1"/>
      <w:numFmt w:val="decimal"/>
      <w:lvlText w:val="%1)"/>
      <w:lvlJc w:val="left"/>
      <w:pPr>
        <w:tabs>
          <w:tab w:val="num" w:pos="360"/>
        </w:tabs>
        <w:ind w:left="360" w:hanging="360"/>
      </w:pPr>
    </w:lvl>
    <w:lvl w:ilvl="1" w:tplc="D940FB14">
      <w:start w:val="1"/>
      <w:numFmt w:val="lowerLetter"/>
      <w:lvlText w:val="%2)"/>
      <w:lvlJc w:val="left"/>
      <w:pPr>
        <w:tabs>
          <w:tab w:val="num" w:pos="720"/>
        </w:tabs>
        <w:ind w:left="720" w:hanging="360"/>
      </w:pPr>
    </w:lvl>
    <w:lvl w:ilvl="2" w:tplc="EDD4754C">
      <w:start w:val="1"/>
      <w:numFmt w:val="lowerRoman"/>
      <w:lvlText w:val="%3)"/>
      <w:lvlJc w:val="left"/>
      <w:pPr>
        <w:tabs>
          <w:tab w:val="num" w:pos="1080"/>
        </w:tabs>
        <w:ind w:left="1080" w:hanging="360"/>
      </w:pPr>
    </w:lvl>
    <w:lvl w:ilvl="3" w:tplc="4418AB34">
      <w:start w:val="1"/>
      <w:numFmt w:val="decimal"/>
      <w:lvlText w:val="(%4)"/>
      <w:lvlJc w:val="left"/>
      <w:pPr>
        <w:tabs>
          <w:tab w:val="num" w:pos="1440"/>
        </w:tabs>
        <w:ind w:left="1440" w:hanging="360"/>
      </w:pPr>
    </w:lvl>
    <w:lvl w:ilvl="4" w:tplc="74EE36FC">
      <w:start w:val="1"/>
      <w:numFmt w:val="lowerLetter"/>
      <w:lvlText w:val="(%5)"/>
      <w:lvlJc w:val="left"/>
      <w:pPr>
        <w:tabs>
          <w:tab w:val="num" w:pos="1800"/>
        </w:tabs>
        <w:ind w:left="1800" w:hanging="360"/>
      </w:pPr>
    </w:lvl>
    <w:lvl w:ilvl="5" w:tplc="F446BD96">
      <w:start w:val="1"/>
      <w:numFmt w:val="lowerRoman"/>
      <w:lvlText w:val="(%6)"/>
      <w:lvlJc w:val="left"/>
      <w:pPr>
        <w:tabs>
          <w:tab w:val="num" w:pos="2160"/>
        </w:tabs>
        <w:ind w:left="2160" w:hanging="360"/>
      </w:pPr>
    </w:lvl>
    <w:lvl w:ilvl="6" w:tplc="C6428422">
      <w:start w:val="1"/>
      <w:numFmt w:val="decimal"/>
      <w:lvlText w:val="%7."/>
      <w:lvlJc w:val="left"/>
      <w:pPr>
        <w:tabs>
          <w:tab w:val="num" w:pos="2520"/>
        </w:tabs>
        <w:ind w:left="2520" w:hanging="360"/>
      </w:pPr>
    </w:lvl>
    <w:lvl w:ilvl="7" w:tplc="8B9456F4">
      <w:start w:val="1"/>
      <w:numFmt w:val="lowerLetter"/>
      <w:lvlText w:val="%8."/>
      <w:lvlJc w:val="left"/>
      <w:pPr>
        <w:tabs>
          <w:tab w:val="num" w:pos="2880"/>
        </w:tabs>
        <w:ind w:left="2880" w:hanging="360"/>
      </w:pPr>
    </w:lvl>
    <w:lvl w:ilvl="8" w:tplc="26225006">
      <w:start w:val="1"/>
      <w:numFmt w:val="lowerRoman"/>
      <w:lvlText w:val="%9."/>
      <w:lvlJc w:val="left"/>
      <w:pPr>
        <w:tabs>
          <w:tab w:val="num" w:pos="3240"/>
        </w:tabs>
        <w:ind w:left="3240" w:hanging="360"/>
      </w:pPr>
    </w:lvl>
  </w:abstractNum>
  <w:abstractNum w:abstractNumId="40" w15:restartNumberingAfterBreak="0">
    <w:nsid w:val="6BD62FA6"/>
    <w:multiLevelType w:val="hybridMultilevel"/>
    <w:tmpl w:val="FB0226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1E2330C"/>
    <w:multiLevelType w:val="hybridMultilevel"/>
    <w:tmpl w:val="0413001D"/>
    <w:styleLink w:val="1ai"/>
    <w:lvl w:ilvl="0" w:tplc="A0E062A0">
      <w:start w:val="1"/>
      <w:numFmt w:val="decimal"/>
      <w:lvlText w:val="%1)"/>
      <w:lvlJc w:val="left"/>
      <w:pPr>
        <w:tabs>
          <w:tab w:val="num" w:pos="360"/>
        </w:tabs>
        <w:ind w:left="360" w:hanging="360"/>
      </w:pPr>
    </w:lvl>
    <w:lvl w:ilvl="1" w:tplc="E7C86350">
      <w:start w:val="1"/>
      <w:numFmt w:val="lowerLetter"/>
      <w:lvlText w:val="%2)"/>
      <w:lvlJc w:val="left"/>
      <w:pPr>
        <w:tabs>
          <w:tab w:val="num" w:pos="720"/>
        </w:tabs>
        <w:ind w:left="720" w:hanging="360"/>
      </w:pPr>
    </w:lvl>
    <w:lvl w:ilvl="2" w:tplc="51E4223A">
      <w:start w:val="1"/>
      <w:numFmt w:val="lowerRoman"/>
      <w:lvlText w:val="%3)"/>
      <w:lvlJc w:val="left"/>
      <w:pPr>
        <w:tabs>
          <w:tab w:val="num" w:pos="1080"/>
        </w:tabs>
        <w:ind w:left="1080" w:hanging="360"/>
      </w:pPr>
    </w:lvl>
    <w:lvl w:ilvl="3" w:tplc="69DA6C92">
      <w:start w:val="1"/>
      <w:numFmt w:val="decimal"/>
      <w:lvlText w:val="(%4)"/>
      <w:lvlJc w:val="left"/>
      <w:pPr>
        <w:tabs>
          <w:tab w:val="num" w:pos="1440"/>
        </w:tabs>
        <w:ind w:left="1440" w:hanging="360"/>
      </w:pPr>
    </w:lvl>
    <w:lvl w:ilvl="4" w:tplc="B736273C">
      <w:start w:val="1"/>
      <w:numFmt w:val="lowerLetter"/>
      <w:lvlText w:val="(%5)"/>
      <w:lvlJc w:val="left"/>
      <w:pPr>
        <w:tabs>
          <w:tab w:val="num" w:pos="1800"/>
        </w:tabs>
        <w:ind w:left="1800" w:hanging="360"/>
      </w:pPr>
    </w:lvl>
    <w:lvl w:ilvl="5" w:tplc="6F36DC84">
      <w:start w:val="1"/>
      <w:numFmt w:val="lowerRoman"/>
      <w:lvlText w:val="(%6)"/>
      <w:lvlJc w:val="left"/>
      <w:pPr>
        <w:tabs>
          <w:tab w:val="num" w:pos="2160"/>
        </w:tabs>
        <w:ind w:left="2160" w:hanging="360"/>
      </w:pPr>
    </w:lvl>
    <w:lvl w:ilvl="6" w:tplc="4176E21E">
      <w:start w:val="1"/>
      <w:numFmt w:val="decimal"/>
      <w:lvlText w:val="%7."/>
      <w:lvlJc w:val="left"/>
      <w:pPr>
        <w:tabs>
          <w:tab w:val="num" w:pos="2520"/>
        </w:tabs>
        <w:ind w:left="2520" w:hanging="360"/>
      </w:pPr>
    </w:lvl>
    <w:lvl w:ilvl="7" w:tplc="433018AA">
      <w:start w:val="1"/>
      <w:numFmt w:val="lowerLetter"/>
      <w:lvlText w:val="%8."/>
      <w:lvlJc w:val="left"/>
      <w:pPr>
        <w:tabs>
          <w:tab w:val="num" w:pos="2880"/>
        </w:tabs>
        <w:ind w:left="2880" w:hanging="360"/>
      </w:pPr>
    </w:lvl>
    <w:lvl w:ilvl="8" w:tplc="77DEE934">
      <w:start w:val="1"/>
      <w:numFmt w:val="lowerRoman"/>
      <w:lvlText w:val="%9."/>
      <w:lvlJc w:val="left"/>
      <w:pPr>
        <w:tabs>
          <w:tab w:val="num" w:pos="3240"/>
        </w:tabs>
        <w:ind w:left="3240" w:hanging="360"/>
      </w:pPr>
    </w:lvl>
  </w:abstractNum>
  <w:abstractNum w:abstractNumId="42" w15:restartNumberingAfterBreak="0">
    <w:nsid w:val="72AE48C1"/>
    <w:multiLevelType w:val="hybridMultilevel"/>
    <w:tmpl w:val="A93039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9046200"/>
    <w:multiLevelType w:val="hybridMultilevel"/>
    <w:tmpl w:val="0413001D"/>
    <w:lvl w:ilvl="0" w:tplc="D7D20AE2">
      <w:start w:val="1"/>
      <w:numFmt w:val="decimal"/>
      <w:lvlText w:val="%1)"/>
      <w:lvlJc w:val="left"/>
      <w:pPr>
        <w:tabs>
          <w:tab w:val="num" w:pos="360"/>
        </w:tabs>
        <w:ind w:left="360" w:hanging="360"/>
      </w:pPr>
    </w:lvl>
    <w:lvl w:ilvl="1" w:tplc="F584925A">
      <w:start w:val="1"/>
      <w:numFmt w:val="lowerLetter"/>
      <w:lvlText w:val="%2)"/>
      <w:lvlJc w:val="left"/>
      <w:pPr>
        <w:tabs>
          <w:tab w:val="num" w:pos="720"/>
        </w:tabs>
        <w:ind w:left="720" w:hanging="360"/>
      </w:pPr>
    </w:lvl>
    <w:lvl w:ilvl="2" w:tplc="0FE65690">
      <w:start w:val="1"/>
      <w:numFmt w:val="lowerRoman"/>
      <w:lvlText w:val="%3)"/>
      <w:lvlJc w:val="left"/>
      <w:pPr>
        <w:tabs>
          <w:tab w:val="num" w:pos="1080"/>
        </w:tabs>
        <w:ind w:left="1080" w:hanging="360"/>
      </w:pPr>
    </w:lvl>
    <w:lvl w:ilvl="3" w:tplc="5434DE60">
      <w:start w:val="1"/>
      <w:numFmt w:val="decimal"/>
      <w:lvlText w:val="(%4)"/>
      <w:lvlJc w:val="left"/>
      <w:pPr>
        <w:tabs>
          <w:tab w:val="num" w:pos="1440"/>
        </w:tabs>
        <w:ind w:left="1440" w:hanging="360"/>
      </w:pPr>
    </w:lvl>
    <w:lvl w:ilvl="4" w:tplc="AFDC2784">
      <w:start w:val="1"/>
      <w:numFmt w:val="lowerLetter"/>
      <w:lvlText w:val="(%5)"/>
      <w:lvlJc w:val="left"/>
      <w:pPr>
        <w:tabs>
          <w:tab w:val="num" w:pos="1800"/>
        </w:tabs>
        <w:ind w:left="1800" w:hanging="360"/>
      </w:pPr>
    </w:lvl>
    <w:lvl w:ilvl="5" w:tplc="6E30952A">
      <w:start w:val="1"/>
      <w:numFmt w:val="lowerRoman"/>
      <w:lvlText w:val="(%6)"/>
      <w:lvlJc w:val="left"/>
      <w:pPr>
        <w:tabs>
          <w:tab w:val="num" w:pos="2160"/>
        </w:tabs>
        <w:ind w:left="2160" w:hanging="360"/>
      </w:pPr>
    </w:lvl>
    <w:lvl w:ilvl="6" w:tplc="D486A6D2">
      <w:start w:val="1"/>
      <w:numFmt w:val="decimal"/>
      <w:lvlText w:val="%7."/>
      <w:lvlJc w:val="left"/>
      <w:pPr>
        <w:tabs>
          <w:tab w:val="num" w:pos="2520"/>
        </w:tabs>
        <w:ind w:left="2520" w:hanging="360"/>
      </w:pPr>
    </w:lvl>
    <w:lvl w:ilvl="7" w:tplc="6722DD88">
      <w:start w:val="1"/>
      <w:numFmt w:val="lowerLetter"/>
      <w:lvlText w:val="%8."/>
      <w:lvlJc w:val="left"/>
      <w:pPr>
        <w:tabs>
          <w:tab w:val="num" w:pos="2880"/>
        </w:tabs>
        <w:ind w:left="2880" w:hanging="360"/>
      </w:pPr>
    </w:lvl>
    <w:lvl w:ilvl="8" w:tplc="5F40B916">
      <w:start w:val="1"/>
      <w:numFmt w:val="lowerRoman"/>
      <w:lvlText w:val="%9."/>
      <w:lvlJc w:val="left"/>
      <w:pPr>
        <w:tabs>
          <w:tab w:val="num" w:pos="3240"/>
        </w:tabs>
        <w:ind w:left="3240" w:hanging="360"/>
      </w:pPr>
    </w:lvl>
  </w:abstractNum>
  <w:abstractNum w:abstractNumId="44" w15:restartNumberingAfterBreak="0">
    <w:nsid w:val="7DDC3572"/>
    <w:multiLevelType w:val="hybridMultilevel"/>
    <w:tmpl w:val="3AAE9A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0"/>
  </w:num>
  <w:num w:numId="4">
    <w:abstractNumId w:val="10"/>
  </w:num>
  <w:num w:numId="5">
    <w:abstractNumId w:val="25"/>
  </w:num>
  <w:num w:numId="6">
    <w:abstractNumId w:val="41"/>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0"/>
  </w:num>
  <w:num w:numId="19">
    <w:abstractNumId w:val="21"/>
  </w:num>
  <w:num w:numId="20">
    <w:abstractNumId w:val="24"/>
  </w:num>
  <w:num w:numId="21">
    <w:abstractNumId w:val="19"/>
  </w:num>
  <w:num w:numId="22">
    <w:abstractNumId w:val="43"/>
  </w:num>
  <w:num w:numId="23">
    <w:abstractNumId w:val="32"/>
  </w:num>
  <w:num w:numId="24">
    <w:abstractNumId w:val="15"/>
  </w:num>
  <w:num w:numId="25">
    <w:abstractNumId w:val="14"/>
  </w:num>
  <w:num w:numId="26">
    <w:abstractNumId w:val="34"/>
  </w:num>
  <w:num w:numId="27">
    <w:abstractNumId w:val="13"/>
  </w:num>
  <w:num w:numId="28">
    <w:abstractNumId w:val="39"/>
  </w:num>
  <w:num w:numId="29">
    <w:abstractNumId w:val="29"/>
  </w:num>
  <w:num w:numId="30">
    <w:abstractNumId w:val="27"/>
  </w:num>
  <w:num w:numId="31">
    <w:abstractNumId w:val="20"/>
  </w:num>
  <w:num w:numId="32">
    <w:abstractNumId w:val="36"/>
  </w:num>
  <w:num w:numId="33">
    <w:abstractNumId w:val="37"/>
  </w:num>
  <w:num w:numId="34">
    <w:abstractNumId w:val="23"/>
  </w:num>
  <w:num w:numId="35">
    <w:abstractNumId w:val="16"/>
  </w:num>
  <w:num w:numId="36">
    <w:abstractNumId w:val="33"/>
  </w:num>
  <w:num w:numId="37">
    <w:abstractNumId w:val="26"/>
  </w:num>
  <w:num w:numId="38">
    <w:abstractNumId w:val="31"/>
  </w:num>
  <w:num w:numId="39">
    <w:abstractNumId w:val="44"/>
  </w:num>
  <w:num w:numId="40">
    <w:abstractNumId w:val="42"/>
  </w:num>
  <w:num w:numId="41">
    <w:abstractNumId w:val="40"/>
  </w:num>
  <w:num w:numId="42">
    <w:abstractNumId w:val="35"/>
  </w:num>
  <w:num w:numId="43">
    <w:abstractNumId w:val="12"/>
  </w:num>
  <w:num w:numId="44">
    <w:abstractNumId w:val="38"/>
  </w:num>
  <w:num w:numId="45">
    <w:abstractNumId w:val="28"/>
  </w:num>
  <w:num w:numId="46">
    <w:abstractNumId w:val="1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style="mso-wrap-style:none" fillcolor="white">
      <v:fill color="white"/>
      <v:textbox style="mso-fit-shape-to-text: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06"/>
    <w:rsid w:val="0000278F"/>
    <w:rsid w:val="00023F02"/>
    <w:rsid w:val="00026516"/>
    <w:rsid w:val="00043CFE"/>
    <w:rsid w:val="000506B3"/>
    <w:rsid w:val="00055143"/>
    <w:rsid w:val="00094A6C"/>
    <w:rsid w:val="00122CA9"/>
    <w:rsid w:val="001234DE"/>
    <w:rsid w:val="0014241B"/>
    <w:rsid w:val="001433AB"/>
    <w:rsid w:val="00166997"/>
    <w:rsid w:val="00171D74"/>
    <w:rsid w:val="00190026"/>
    <w:rsid w:val="0019343A"/>
    <w:rsid w:val="001A0FD0"/>
    <w:rsid w:val="001B3BF3"/>
    <w:rsid w:val="001B6737"/>
    <w:rsid w:val="001C4692"/>
    <w:rsid w:val="001E7D43"/>
    <w:rsid w:val="001F50DF"/>
    <w:rsid w:val="002163E3"/>
    <w:rsid w:val="002268E8"/>
    <w:rsid w:val="00267C4D"/>
    <w:rsid w:val="0027257E"/>
    <w:rsid w:val="00287E76"/>
    <w:rsid w:val="002A2E6E"/>
    <w:rsid w:val="002A5122"/>
    <w:rsid w:val="002B061D"/>
    <w:rsid w:val="002B776B"/>
    <w:rsid w:val="003319E9"/>
    <w:rsid w:val="00332E5E"/>
    <w:rsid w:val="00333F23"/>
    <w:rsid w:val="00335FA5"/>
    <w:rsid w:val="00370F64"/>
    <w:rsid w:val="00384A6C"/>
    <w:rsid w:val="00390DAF"/>
    <w:rsid w:val="00391047"/>
    <w:rsid w:val="00391CDA"/>
    <w:rsid w:val="003D57B9"/>
    <w:rsid w:val="003E498C"/>
    <w:rsid w:val="003E4B62"/>
    <w:rsid w:val="004013D8"/>
    <w:rsid w:val="00415F69"/>
    <w:rsid w:val="004237A5"/>
    <w:rsid w:val="0047174C"/>
    <w:rsid w:val="004768E4"/>
    <w:rsid w:val="00481D2B"/>
    <w:rsid w:val="00484E40"/>
    <w:rsid w:val="00487502"/>
    <w:rsid w:val="004A31B3"/>
    <w:rsid w:val="004A4566"/>
    <w:rsid w:val="004D44EE"/>
    <w:rsid w:val="004E75A4"/>
    <w:rsid w:val="004F15F1"/>
    <w:rsid w:val="00501B1E"/>
    <w:rsid w:val="005471AD"/>
    <w:rsid w:val="00572E5A"/>
    <w:rsid w:val="005A0435"/>
    <w:rsid w:val="005B28DE"/>
    <w:rsid w:val="005E1E6A"/>
    <w:rsid w:val="005F59CB"/>
    <w:rsid w:val="005F63B3"/>
    <w:rsid w:val="00630976"/>
    <w:rsid w:val="00691BC1"/>
    <w:rsid w:val="006A042E"/>
    <w:rsid w:val="006A235C"/>
    <w:rsid w:val="006D1C04"/>
    <w:rsid w:val="006F1814"/>
    <w:rsid w:val="007419E7"/>
    <w:rsid w:val="00760F31"/>
    <w:rsid w:val="007B225D"/>
    <w:rsid w:val="007E7690"/>
    <w:rsid w:val="00822B8F"/>
    <w:rsid w:val="00862567"/>
    <w:rsid w:val="00870B24"/>
    <w:rsid w:val="00881643"/>
    <w:rsid w:val="00896EC3"/>
    <w:rsid w:val="008A461A"/>
    <w:rsid w:val="008D4821"/>
    <w:rsid w:val="008D6D10"/>
    <w:rsid w:val="008F10E8"/>
    <w:rsid w:val="008F3038"/>
    <w:rsid w:val="008F77C9"/>
    <w:rsid w:val="00904D4C"/>
    <w:rsid w:val="00910519"/>
    <w:rsid w:val="009505A6"/>
    <w:rsid w:val="00953B3A"/>
    <w:rsid w:val="0097034F"/>
    <w:rsid w:val="00977095"/>
    <w:rsid w:val="009B569B"/>
    <w:rsid w:val="009D7328"/>
    <w:rsid w:val="009E1C6C"/>
    <w:rsid w:val="009E49F3"/>
    <w:rsid w:val="00A17523"/>
    <w:rsid w:val="00A623A3"/>
    <w:rsid w:val="00AB295E"/>
    <w:rsid w:val="00AC6353"/>
    <w:rsid w:val="00AE631A"/>
    <w:rsid w:val="00B04BA8"/>
    <w:rsid w:val="00B1448E"/>
    <w:rsid w:val="00B238BF"/>
    <w:rsid w:val="00B34084"/>
    <w:rsid w:val="00B42887"/>
    <w:rsid w:val="00B97C41"/>
    <w:rsid w:val="00BA1418"/>
    <w:rsid w:val="00BC1F06"/>
    <w:rsid w:val="00BF576F"/>
    <w:rsid w:val="00C660F1"/>
    <w:rsid w:val="00C906D6"/>
    <w:rsid w:val="00CA2D4C"/>
    <w:rsid w:val="00CB7807"/>
    <w:rsid w:val="00CC5353"/>
    <w:rsid w:val="00CE2952"/>
    <w:rsid w:val="00CE3B71"/>
    <w:rsid w:val="00CE453E"/>
    <w:rsid w:val="00D25684"/>
    <w:rsid w:val="00D47CEB"/>
    <w:rsid w:val="00D47FA1"/>
    <w:rsid w:val="00D55FBE"/>
    <w:rsid w:val="00D81472"/>
    <w:rsid w:val="00D859DC"/>
    <w:rsid w:val="00DB0768"/>
    <w:rsid w:val="00DB0B03"/>
    <w:rsid w:val="00DD3570"/>
    <w:rsid w:val="00DD5B27"/>
    <w:rsid w:val="00E372CF"/>
    <w:rsid w:val="00E41575"/>
    <w:rsid w:val="00E4310E"/>
    <w:rsid w:val="00E5110C"/>
    <w:rsid w:val="00E55AF8"/>
    <w:rsid w:val="00E55F24"/>
    <w:rsid w:val="00E92DB2"/>
    <w:rsid w:val="00EB1A9D"/>
    <w:rsid w:val="00EC3F7A"/>
    <w:rsid w:val="00ED560A"/>
    <w:rsid w:val="00EF3EF0"/>
    <w:rsid w:val="00EF4A62"/>
    <w:rsid w:val="00F0203B"/>
    <w:rsid w:val="00F16ECA"/>
    <w:rsid w:val="00F34E2C"/>
    <w:rsid w:val="00F434C3"/>
    <w:rsid w:val="00F44116"/>
    <w:rsid w:val="00F64265"/>
    <w:rsid w:val="00F644FB"/>
    <w:rsid w:val="00F750BB"/>
    <w:rsid w:val="00F82DDC"/>
    <w:rsid w:val="00F8570F"/>
    <w:rsid w:val="00FA5A70"/>
    <w:rsid w:val="00FB1485"/>
    <w:rsid w:val="00FB7232"/>
    <w:rsid w:val="00FF02C1"/>
    <w:rsid w:val="07599966"/>
    <w:rsid w:val="0A4A8A10"/>
    <w:rsid w:val="0BEAD88C"/>
    <w:rsid w:val="0C0A70AF"/>
    <w:rsid w:val="0E6F986B"/>
    <w:rsid w:val="0FBF74B6"/>
    <w:rsid w:val="10353CEC"/>
    <w:rsid w:val="105CC771"/>
    <w:rsid w:val="1142C69C"/>
    <w:rsid w:val="11A7C449"/>
    <w:rsid w:val="138413AA"/>
    <w:rsid w:val="14F48683"/>
    <w:rsid w:val="15A3E377"/>
    <w:rsid w:val="1764A7DD"/>
    <w:rsid w:val="1765FC0F"/>
    <w:rsid w:val="189EBE58"/>
    <w:rsid w:val="192C8288"/>
    <w:rsid w:val="199770BD"/>
    <w:rsid w:val="1AA808FB"/>
    <w:rsid w:val="1DF05AC4"/>
    <w:rsid w:val="21785BB0"/>
    <w:rsid w:val="2389E1A9"/>
    <w:rsid w:val="24EAB548"/>
    <w:rsid w:val="25CC4D73"/>
    <w:rsid w:val="2761DF61"/>
    <w:rsid w:val="2952E74D"/>
    <w:rsid w:val="2AD7D25F"/>
    <w:rsid w:val="2EA59B56"/>
    <w:rsid w:val="2F8C5547"/>
    <w:rsid w:val="3188C7BA"/>
    <w:rsid w:val="33E07C2D"/>
    <w:rsid w:val="3480A39B"/>
    <w:rsid w:val="3EF8C984"/>
    <w:rsid w:val="414636F8"/>
    <w:rsid w:val="4381631F"/>
    <w:rsid w:val="4419CB3D"/>
    <w:rsid w:val="4691DC71"/>
    <w:rsid w:val="46D665E3"/>
    <w:rsid w:val="49273BC8"/>
    <w:rsid w:val="492DEFD7"/>
    <w:rsid w:val="4DFB5FFD"/>
    <w:rsid w:val="51E36758"/>
    <w:rsid w:val="560E7B1C"/>
    <w:rsid w:val="566DE468"/>
    <w:rsid w:val="56E883F9"/>
    <w:rsid w:val="57C52A43"/>
    <w:rsid w:val="585C66FA"/>
    <w:rsid w:val="58940BD8"/>
    <w:rsid w:val="594495FA"/>
    <w:rsid w:val="5C6CFCA0"/>
    <w:rsid w:val="5E48D864"/>
    <w:rsid w:val="5FC0F890"/>
    <w:rsid w:val="61343C63"/>
    <w:rsid w:val="629D1FDA"/>
    <w:rsid w:val="637D925B"/>
    <w:rsid w:val="64A5C895"/>
    <w:rsid w:val="69846461"/>
    <w:rsid w:val="69E077CF"/>
    <w:rsid w:val="6E858BF9"/>
    <w:rsid w:val="6E8B6147"/>
    <w:rsid w:val="7234C595"/>
    <w:rsid w:val="724D9D6F"/>
    <w:rsid w:val="78C499B9"/>
    <w:rsid w:val="7B471A92"/>
    <w:rsid w:val="7DAD4587"/>
    <w:rsid w:val="7F6E13A5"/>
    <w:rsid w:val="7FC0C2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fillcolor="white">
      <v:fill color="white"/>
      <v:textbox style="mso-fit-shape-to-text:t"/>
    </o:shapedefaults>
    <o:shapelayout v:ext="edit">
      <o:idmap v:ext="edit" data="1"/>
    </o:shapelayout>
  </w:shapeDefaults>
  <w:decimalSymbol w:val=","/>
  <w:listSeparator w:val=";"/>
  <w14:docId w14:val="265647DD"/>
  <w15:docId w15:val="{E216D013-62E6-4B64-AFFA-FAD7875D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4E40"/>
    <w:pPr>
      <w:overflowPunct w:val="0"/>
      <w:autoSpaceDE w:val="0"/>
      <w:autoSpaceDN w:val="0"/>
      <w:adjustRightInd w:val="0"/>
      <w:spacing w:line="264" w:lineRule="auto"/>
      <w:textAlignment w:val="baseline"/>
    </w:pPr>
    <w:rPr>
      <w:rFonts w:ascii="Arial" w:hAnsi="Arial"/>
      <w:lang w:eastAsia="nl-NL"/>
    </w:rPr>
  </w:style>
  <w:style w:type="paragraph" w:styleId="Kop1">
    <w:name w:val="heading 1"/>
    <w:basedOn w:val="Standaard"/>
    <w:next w:val="Standaard"/>
    <w:qFormat/>
    <w:pPr>
      <w:keepNext/>
      <w:numPr>
        <w:numId w:val="2"/>
      </w:numPr>
      <w:spacing w:before="480" w:after="60"/>
      <w:outlineLvl w:val="0"/>
    </w:pPr>
    <w:rPr>
      <w:b/>
      <w:kern w:val="28"/>
      <w:sz w:val="24"/>
    </w:rPr>
  </w:style>
  <w:style w:type="paragraph" w:styleId="Kop2">
    <w:name w:val="heading 2"/>
    <w:basedOn w:val="Standaard"/>
    <w:next w:val="Standaard"/>
    <w:qFormat/>
    <w:pPr>
      <w:keepNext/>
      <w:numPr>
        <w:ilvl w:val="1"/>
        <w:numId w:val="2"/>
      </w:numPr>
      <w:spacing w:before="240" w:after="60"/>
      <w:outlineLvl w:val="1"/>
    </w:pPr>
    <w:rPr>
      <w:b/>
      <w:i/>
      <w:sz w:val="22"/>
    </w:rPr>
  </w:style>
  <w:style w:type="paragraph" w:styleId="Kop3">
    <w:name w:val="heading 3"/>
    <w:basedOn w:val="Standaard"/>
    <w:next w:val="Standaard"/>
    <w:qFormat/>
    <w:pPr>
      <w:keepNext/>
      <w:numPr>
        <w:ilvl w:val="2"/>
        <w:numId w:val="2"/>
      </w:numPr>
      <w:spacing w:before="240" w:after="60"/>
      <w:outlineLvl w:val="2"/>
    </w:pPr>
    <w:rPr>
      <w:b/>
    </w:rPr>
  </w:style>
  <w:style w:type="paragraph" w:styleId="Kop4">
    <w:name w:val="heading 4"/>
    <w:basedOn w:val="Standaard"/>
    <w:next w:val="Standaard"/>
    <w:qFormat/>
    <w:pPr>
      <w:keepNext/>
      <w:numPr>
        <w:ilvl w:val="3"/>
        <w:numId w:val="2"/>
      </w:numPr>
      <w:spacing w:before="240" w:after="60"/>
      <w:ind w:hanging="853"/>
      <w:outlineLvl w:val="3"/>
    </w:pPr>
    <w:rPr>
      <w:i/>
    </w:rPr>
  </w:style>
  <w:style w:type="paragraph" w:styleId="Kop5">
    <w:name w:val="heading 5"/>
    <w:basedOn w:val="Standaard"/>
    <w:next w:val="Standaard"/>
    <w:qFormat/>
    <w:pPr>
      <w:numPr>
        <w:ilvl w:val="4"/>
        <w:numId w:val="2"/>
      </w:numPr>
      <w:spacing w:before="240" w:after="60"/>
      <w:ind w:hanging="999"/>
      <w:outlineLvl w:val="4"/>
    </w:pPr>
  </w:style>
  <w:style w:type="paragraph" w:styleId="Kop6">
    <w:name w:val="heading 6"/>
    <w:basedOn w:val="Standaard"/>
    <w:next w:val="Standaard"/>
    <w:pPr>
      <w:numPr>
        <w:ilvl w:val="5"/>
        <w:numId w:val="2"/>
      </w:numPr>
      <w:spacing w:before="60" w:after="60"/>
      <w:ind w:hanging="709"/>
      <w:outlineLvl w:val="5"/>
    </w:pPr>
    <w:rPr>
      <w:i/>
    </w:rPr>
  </w:style>
  <w:style w:type="paragraph" w:styleId="Kop7">
    <w:name w:val="heading 7"/>
    <w:basedOn w:val="Standaard"/>
    <w:next w:val="Standaard"/>
    <w:pPr>
      <w:numPr>
        <w:ilvl w:val="6"/>
        <w:numId w:val="2"/>
      </w:numPr>
      <w:spacing w:before="60" w:after="60"/>
      <w:ind w:hanging="709"/>
      <w:outlineLvl w:val="6"/>
    </w:pPr>
  </w:style>
  <w:style w:type="paragraph" w:styleId="Kop8">
    <w:name w:val="heading 8"/>
    <w:basedOn w:val="Standaard"/>
    <w:next w:val="Standaard"/>
    <w:pPr>
      <w:numPr>
        <w:ilvl w:val="7"/>
        <w:numId w:val="2"/>
      </w:numPr>
      <w:spacing w:before="60" w:after="60"/>
      <w:ind w:hanging="709"/>
      <w:outlineLvl w:val="7"/>
    </w:pPr>
    <w:rPr>
      <w:i/>
    </w:rPr>
  </w:style>
  <w:style w:type="paragraph" w:styleId="Kop9">
    <w:name w:val="heading 9"/>
    <w:basedOn w:val="Standaard"/>
    <w:next w:val="Standaard"/>
    <w:pPr>
      <w:numPr>
        <w:ilvl w:val="8"/>
        <w:numId w:val="2"/>
      </w:numPr>
      <w:spacing w:before="60" w:after="60"/>
      <w:ind w:hanging="709"/>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240" w:after="480"/>
      <w:jc w:val="center"/>
    </w:pPr>
    <w:rPr>
      <w:b/>
      <w:kern w:val="28"/>
      <w:sz w:val="36"/>
    </w:rPr>
  </w:style>
  <w:style w:type="paragraph" w:customStyle="1" w:styleId="lijst1">
    <w:name w:val="lijst1"/>
    <w:basedOn w:val="Standaard"/>
    <w:rsid w:val="00122CA9"/>
    <w:pPr>
      <w:numPr>
        <w:numId w:val="18"/>
      </w:numPr>
      <w:tabs>
        <w:tab w:val="clear" w:pos="1097"/>
        <w:tab w:val="num" w:pos="567"/>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Rule="exact" w:hSpace="141" w:wrap="auto" w:hAnchor="page" w:xAlign="center" w:yAlign="bottom"/>
      <w:ind w:left="2880"/>
    </w:pPr>
    <w:rPr>
      <w:sz w:val="24"/>
    </w:rPr>
  </w:style>
  <w:style w:type="paragraph" w:customStyle="1" w:styleId="lijstinspr2">
    <w:name w:val="lijstinspr2"/>
    <w:basedOn w:val="Standaard"/>
    <w:semiHidden/>
    <w:rsid w:val="00122CA9"/>
    <w:pPr>
      <w:ind w:left="1985"/>
    </w:pPr>
  </w:style>
  <w:style w:type="paragraph" w:customStyle="1" w:styleId="aanwezig">
    <w:name w:val="aanwezig"/>
    <w:basedOn w:val="Standaard"/>
    <w:semiHidden/>
    <w:pPr>
      <w:spacing w:after="120"/>
      <w:ind w:left="1701" w:hanging="1701"/>
    </w:pPr>
    <w:rPr>
      <w:i/>
    </w:rPr>
  </w:style>
  <w:style w:type="paragraph" w:customStyle="1" w:styleId="tekst5">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pPr>
      <w:numPr>
        <w:numId w:val="5"/>
      </w:numPr>
    </w:pPr>
  </w:style>
  <w:style w:type="numbering" w:styleId="1ai">
    <w:name w:val="Outline List 1"/>
    <w:basedOn w:val="Geenlijst"/>
    <w:semiHidden/>
    <w:rsid w:val="005A0435"/>
    <w:pPr>
      <w:numPr>
        <w:numId w:val="6"/>
      </w:numPr>
    </w:pPr>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rPr>
      <w:rFonts w:cs="Arial"/>
    </w:rPr>
  </w:style>
  <w:style w:type="numbering" w:styleId="Artikelsectie">
    <w:name w:val="Outline List 3"/>
    <w:basedOn w:val="Geenlijst"/>
    <w:semiHidden/>
    <w:rsid w:val="005A0435"/>
    <w:pPr>
      <w:numPr>
        <w:numId w:val="7"/>
      </w:numPr>
    </w:pPr>
  </w:style>
  <w:style w:type="paragraph" w:styleId="Berichtkop">
    <w:name w:val="Message Header"/>
    <w:basedOn w:val="Standaard"/>
    <w:semiHidden/>
    <w:rsid w:val="005A043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5A0435"/>
    <w:pPr>
      <w:spacing w:after="120"/>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semiHidden/>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numPr>
        <w:numId w:val="8"/>
      </w:numPr>
    </w:pPr>
  </w:style>
  <w:style w:type="paragraph" w:styleId="Lijstopsomteken2">
    <w:name w:val="List Bullet 2"/>
    <w:basedOn w:val="Standaard"/>
    <w:semiHidden/>
    <w:rsid w:val="005A0435"/>
    <w:pPr>
      <w:numPr>
        <w:numId w:val="9"/>
      </w:numPr>
    </w:pPr>
  </w:style>
  <w:style w:type="paragraph" w:styleId="Lijstopsomteken3">
    <w:name w:val="List Bullet 3"/>
    <w:basedOn w:val="Standaard"/>
    <w:semiHidden/>
    <w:rsid w:val="005A0435"/>
    <w:pPr>
      <w:numPr>
        <w:numId w:val="10"/>
      </w:numPr>
    </w:pPr>
  </w:style>
  <w:style w:type="paragraph" w:styleId="Lijstopsomteken4">
    <w:name w:val="List Bullet 4"/>
    <w:basedOn w:val="Standaard"/>
    <w:semiHidden/>
    <w:rsid w:val="005A0435"/>
    <w:pPr>
      <w:numPr>
        <w:numId w:val="11"/>
      </w:numPr>
    </w:pPr>
  </w:style>
  <w:style w:type="paragraph" w:styleId="Lijstopsomteken5">
    <w:name w:val="List Bullet 5"/>
    <w:basedOn w:val="Standaard"/>
    <w:semiHidden/>
    <w:rsid w:val="005A0435"/>
    <w:pPr>
      <w:numPr>
        <w:numId w:val="12"/>
      </w:numPr>
    </w:pPr>
  </w:style>
  <w:style w:type="paragraph" w:styleId="Lijstnummering">
    <w:name w:val="List Number"/>
    <w:basedOn w:val="Standaard"/>
    <w:semiHidden/>
    <w:rsid w:val="005A0435"/>
    <w:pPr>
      <w:numPr>
        <w:numId w:val="13"/>
      </w:numPr>
    </w:pPr>
  </w:style>
  <w:style w:type="paragraph" w:styleId="Lijstnummering2">
    <w:name w:val="List Number 2"/>
    <w:basedOn w:val="Standaard"/>
    <w:semiHidden/>
    <w:rsid w:val="005A0435"/>
    <w:pPr>
      <w:numPr>
        <w:numId w:val="14"/>
      </w:numPr>
    </w:pPr>
  </w:style>
  <w:style w:type="paragraph" w:styleId="Lijstnummering3">
    <w:name w:val="List Number 3"/>
    <w:basedOn w:val="Standaard"/>
    <w:semiHidden/>
    <w:rsid w:val="005A0435"/>
    <w:pPr>
      <w:numPr>
        <w:numId w:val="15"/>
      </w:numPr>
    </w:pPr>
  </w:style>
  <w:style w:type="paragraph" w:styleId="Lijstnummering4">
    <w:name w:val="List Number 4"/>
    <w:basedOn w:val="Standaard"/>
    <w:semiHidden/>
    <w:rsid w:val="005A0435"/>
    <w:pPr>
      <w:numPr>
        <w:numId w:val="16"/>
      </w:numPr>
    </w:pPr>
  </w:style>
  <w:style w:type="paragraph" w:styleId="Lijstnummering5">
    <w:name w:val="List Number 5"/>
    <w:basedOn w:val="Standaard"/>
    <w:semiHidden/>
    <w:rsid w:val="005A0435"/>
    <w:pPr>
      <w:numPr>
        <w:numId w:val="17"/>
      </w:numPr>
    </w:pPr>
  </w:style>
  <w:style w:type="paragraph" w:styleId="Lijstvoortzetting">
    <w:name w:val="List Continue"/>
    <w:basedOn w:val="Standaard"/>
    <w:semiHidden/>
    <w:rsid w:val="005A0435"/>
    <w:pPr>
      <w:spacing w:after="120"/>
      <w:ind w:left="283"/>
    </w:pPr>
  </w:style>
  <w:style w:type="paragraph" w:styleId="Lijstvoortzetting2">
    <w:name w:val="List Continue 2"/>
    <w:basedOn w:val="Standaard"/>
    <w:semiHidden/>
    <w:rsid w:val="005A0435"/>
    <w:pPr>
      <w:spacing w:after="120"/>
      <w:ind w:left="566"/>
    </w:pPr>
  </w:style>
  <w:style w:type="paragraph" w:styleId="Lijstvoortzetting3">
    <w:name w:val="List Continue 3"/>
    <w:basedOn w:val="Standaard"/>
    <w:semiHidden/>
    <w:rsid w:val="005A0435"/>
    <w:pPr>
      <w:spacing w:after="120"/>
      <w:ind w:left="849"/>
    </w:pPr>
  </w:style>
  <w:style w:type="paragraph" w:styleId="Lijstvoortzetting4">
    <w:name w:val="List Continue 4"/>
    <w:basedOn w:val="Standaard"/>
    <w:semiHidden/>
    <w:rsid w:val="005A0435"/>
    <w:pPr>
      <w:spacing w:after="120"/>
      <w:ind w:left="1132"/>
    </w:pPr>
  </w:style>
  <w:style w:type="paragraph" w:styleId="Lijstvoortzetting5">
    <w:name w:val="List Continue 5"/>
    <w:basedOn w:val="Standaard"/>
    <w:semiHidden/>
    <w:rsid w:val="005A0435"/>
    <w:pPr>
      <w:spacing w:after="120"/>
      <w:ind w:left="1415"/>
    </w:pPr>
  </w:style>
  <w:style w:type="character" w:styleId="Nadruk">
    <w:name w:val="Emphasis"/>
    <w:basedOn w:val="Standaardalinea-lettertype"/>
    <w:rsid w:val="005A0435"/>
    <w:rPr>
      <w:i/>
      <w:iCs/>
    </w:rPr>
  </w:style>
  <w:style w:type="paragraph" w:styleId="Normaalweb">
    <w:name w:val="Normal (Web)"/>
    <w:basedOn w:val="Standaard"/>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pPr>
      <w:spacing w:after="120"/>
    </w:pPr>
  </w:style>
  <w:style w:type="paragraph" w:styleId="Plattetekst2">
    <w:name w:val="Body Text 2"/>
    <w:basedOn w:val="Standaard"/>
    <w:semiHidden/>
    <w:rsid w:val="005A0435"/>
    <w:pPr>
      <w:spacing w:after="120" w:line="480" w:lineRule="auto"/>
    </w:pPr>
  </w:style>
  <w:style w:type="paragraph" w:styleId="Plattetekst3">
    <w:name w:val="Body Text 3"/>
    <w:basedOn w:val="Standaard"/>
    <w:semiHidden/>
    <w:rsid w:val="005A0435"/>
    <w:pPr>
      <w:spacing w:after="120"/>
    </w:pPr>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spacing w:after="120"/>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after="120" w:line="480" w:lineRule="auto"/>
      <w:ind w:left="283"/>
    </w:pPr>
  </w:style>
  <w:style w:type="paragraph" w:styleId="Plattetekstinspringen3">
    <w:name w:val="Body Text Indent 3"/>
    <w:basedOn w:val="Standaard"/>
    <w:semiHidden/>
    <w:rsid w:val="005A0435"/>
    <w:pPr>
      <w:spacing w:after="120"/>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rsid w:val="005A0435"/>
    <w:pPr>
      <w:spacing w:after="60"/>
      <w:jc w:val="center"/>
      <w:outlineLvl w:val="1"/>
    </w:pPr>
    <w:rPr>
      <w:rFonts w:cs="Arial"/>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5A0435"/>
    <w:rPr>
      <w:b/>
      <w:bCs/>
    </w:rPr>
  </w:style>
  <w:style w:type="paragraph" w:customStyle="1" w:styleId="Besluit">
    <w:name w:val="Besluit"/>
    <w:basedOn w:val="Standaard"/>
    <w:rsid w:val="001433AB"/>
    <w:pPr>
      <w:framePr w:w="8505" w:h="1134" w:wrap="notBeside" w:vAnchor="text" w:hAnchor="text" w:xAlign="right" w:y="1"/>
      <w:pBdr>
        <w:top w:val="single" w:sz="8" w:space="4" w:color="auto"/>
        <w:left w:val="single" w:sz="8" w:space="4" w:color="auto"/>
        <w:bottom w:val="single" w:sz="8" w:space="4" w:color="auto"/>
        <w:right w:val="single" w:sz="8" w:space="4" w:color="auto"/>
      </w:pBdr>
      <w:shd w:val="clear" w:color="auto" w:fill="FFFFFF"/>
      <w:spacing w:line="24" w:lineRule="atLeast"/>
    </w:pPr>
  </w:style>
  <w:style w:type="paragraph" w:customStyle="1" w:styleId="lijst1niveau2">
    <w:name w:val="lijst1 niveau 2"/>
    <w:basedOn w:val="Standaard"/>
    <w:link w:val="lijst1niveau2Char"/>
    <w:rsid w:val="00122CA9"/>
    <w:pPr>
      <w:numPr>
        <w:numId w:val="25"/>
      </w:numPr>
      <w:tabs>
        <w:tab w:val="clear" w:pos="1778"/>
        <w:tab w:val="left" w:pos="1134"/>
      </w:tabs>
      <w:ind w:left="1134" w:hanging="567"/>
    </w:pPr>
  </w:style>
  <w:style w:type="paragraph" w:customStyle="1" w:styleId="lijst1niveau3">
    <w:name w:val="lijst1 niveau 3"/>
    <w:basedOn w:val="Standaard"/>
    <w:rsid w:val="00122CA9"/>
    <w:pPr>
      <w:numPr>
        <w:numId w:val="26"/>
      </w:numPr>
      <w:tabs>
        <w:tab w:val="clear" w:pos="1494"/>
        <w:tab w:val="left" w:pos="1701"/>
      </w:tabs>
      <w:ind w:left="1701" w:hanging="567"/>
    </w:pPr>
  </w:style>
  <w:style w:type="character" w:customStyle="1" w:styleId="lijst1niveau2Char">
    <w:name w:val="lijst1 niveau 2 Char"/>
    <w:basedOn w:val="Standaardalinea-lettertype"/>
    <w:link w:val="lijst1niveau2"/>
    <w:rsid w:val="00122CA9"/>
    <w:rPr>
      <w:rFonts w:ascii="Arial" w:hAnsi="Arial"/>
      <w:lang w:val="nl" w:eastAsia="nl-NL" w:bidi="ar-SA"/>
    </w:rPr>
  </w:style>
  <w:style w:type="character" w:styleId="Tekstvantijdelijkeaanduiding">
    <w:name w:val="Placeholder Text"/>
    <w:basedOn w:val="Standaardalinea-lettertype"/>
    <w:uiPriority w:val="99"/>
    <w:semiHidden/>
    <w:rsid w:val="00862567"/>
    <w:rPr>
      <w:color w:val="808080"/>
    </w:rPr>
  </w:style>
  <w:style w:type="paragraph" w:styleId="Lijstalinea">
    <w:name w:val="List Paragraph"/>
    <w:basedOn w:val="Standaard"/>
    <w:link w:val="LijstalineaChar"/>
    <w:uiPriority w:val="34"/>
    <w:qFormat/>
    <w:rsid w:val="00CA2D4C"/>
    <w:pPr>
      <w:ind w:left="720"/>
      <w:contextualSpacing/>
    </w:pPr>
  </w:style>
  <w:style w:type="paragraph" w:customStyle="1" w:styleId="Bullets">
    <w:name w:val="Bullets"/>
    <w:basedOn w:val="Standaard"/>
    <w:link w:val="BulletsChar"/>
    <w:qFormat/>
    <w:rsid w:val="00CA2D4C"/>
    <w:pPr>
      <w:numPr>
        <w:numId w:val="42"/>
      </w:numPr>
      <w:spacing w:line="288" w:lineRule="auto"/>
      <w:ind w:left="714" w:hanging="357"/>
    </w:pPr>
    <w:rPr>
      <w:szCs w:val="18"/>
    </w:rPr>
  </w:style>
  <w:style w:type="character" w:customStyle="1" w:styleId="BulletsChar">
    <w:name w:val="Bullets Char"/>
    <w:basedOn w:val="Standaardalinea-lettertype"/>
    <w:link w:val="Bullets"/>
    <w:rsid w:val="00CA2D4C"/>
    <w:rPr>
      <w:rFonts w:ascii="Arial" w:hAnsi="Arial"/>
      <w:szCs w:val="18"/>
      <w:lang w:val="nl" w:eastAsia="nl-NL"/>
    </w:rPr>
  </w:style>
  <w:style w:type="character" w:customStyle="1" w:styleId="LijstalineaChar">
    <w:name w:val="Lijstalinea Char"/>
    <w:basedOn w:val="Standaardalinea-lettertype"/>
    <w:link w:val="Lijstalinea"/>
    <w:uiPriority w:val="34"/>
    <w:rsid w:val="00BC1F06"/>
    <w:rPr>
      <w:rFonts w:ascii="Arial" w:hAnsi="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jpe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jpeg"/><Relationship Id="rId53"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jpeg"/><Relationship Id="rId48" Type="http://schemas.openxmlformats.org/officeDocument/2006/relationships/image" Target="media/image36.png"/><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39.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0" Type="http://schemas.openxmlformats.org/officeDocument/2006/relationships/image" Target="media/image8.png"/><Relationship Id="rId41" Type="http://schemas.openxmlformats.org/officeDocument/2006/relationships/image" Target="media/image29.jp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s>
</file>

<file path=word/_rels/footer1.xml.rels><?xml version="1.0" encoding="UTF-8" standalone="yes"?>
<Relationships xmlns="http://schemas.openxmlformats.org/package/2006/relationships"><Relationship Id="rId2" Type="http://schemas.openxmlformats.org/officeDocument/2006/relationships/image" Target="media/image400.jpeg"/><Relationship Id="rId1" Type="http://schemas.openxmlformats.org/officeDocument/2006/relationships/image" Target="media/image40.jpeg"/></Relationships>
</file>

<file path=word/_rels/footer2.xml.rels><?xml version="1.0" encoding="UTF-8" standalone="yes"?>
<Relationships xmlns="http://schemas.openxmlformats.org/package/2006/relationships"><Relationship Id="rId2" Type="http://schemas.openxmlformats.org/officeDocument/2006/relationships/image" Target="media/image400.jpeg"/><Relationship Id="rId1" Type="http://schemas.openxmlformats.org/officeDocument/2006/relationships/image" Target="media/image40.jpeg"/></Relationships>
</file>

<file path=word/_rels/header1.xml.rels><?xml version="1.0" encoding="UTF-8" standalone="yes"?>
<Relationships xmlns="http://schemas.openxmlformats.org/package/2006/relationships"><Relationship Id="rId1" Type="http://schemas.openxmlformats.org/officeDocument/2006/relationships/image" Target="media/image4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ne%20Kenis\Documents\Aangepaste%20Office-sjablonen\KLJ%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ren xmlns="89a071a3-10d4-4496-8a36-1d260525197c">Nee</Archiveren>
    <Beschikbaar_x0020_voor_x0020_VW_x0027_s xmlns="89a071a3-10d4-4496-8a36-1d260525197c">true</Beschikbaar_x0020_voor_x0020_VW_x0027_s>
    <Jaar xmlns="89a071a3-10d4-4496-8a36-1d260525197c">2020-2021</Jaar>
    <_dlc_DocId xmlns="89a071a3-10d4-4496-8a36-1d260525197c">UA6Y2ZCSCTAP-982508211-10</_dlc_DocId>
    <_dlc_DocIdUrl xmlns="89a071a3-10d4-4496-8a36-1d260525197c">
      <Url>https://klj.sharepoint.com/teamKLJ/structuren/vlaamsbrabantsestructuur/_layouts/15/DocIdRedir.aspx?ID=UA6Y2ZCSCTAP-982508211-10</Url>
      <Description>UA6Y2ZCSCTAP-982508211-10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ADE6F76E26F27F4EB0751CFB2F75114F" ma:contentTypeVersion="8" ma:contentTypeDescription="Een nieuw document maken." ma:contentTypeScope="" ma:versionID="bbbc0d977f8cd120e0603348216442e5">
  <xsd:schema xmlns:xsd="http://www.w3.org/2001/XMLSchema" xmlns:xs="http://www.w3.org/2001/XMLSchema" xmlns:p="http://schemas.microsoft.com/office/2006/metadata/properties" xmlns:ns2="89a071a3-10d4-4496-8a36-1d260525197c" xmlns:ns3="91316422-699c-4221-8a13-84b9f4babc8f" targetNamespace="http://schemas.microsoft.com/office/2006/metadata/properties" ma:root="true" ma:fieldsID="a73b6d172ce3c94183b88d7b5e7d6a48" ns2:_="" ns3:_="">
    <xsd:import namespace="89a071a3-10d4-4496-8a36-1d260525197c"/>
    <xsd:import namespace="91316422-699c-4221-8a13-84b9f4babc8f"/>
    <xsd:element name="properties">
      <xsd:complexType>
        <xsd:sequence>
          <xsd:element name="documentManagement">
            <xsd:complexType>
              <xsd:all>
                <xsd:element ref="ns2:_dlc_DocId" minOccurs="0"/>
                <xsd:element ref="ns2:_dlc_DocIdUrl" minOccurs="0"/>
                <xsd:element ref="ns2:_dlc_DocIdPersistId" minOccurs="0"/>
                <xsd:element ref="ns2:Beschikbaar_x0020_voor_x0020_VW_x0027_s" minOccurs="0"/>
                <xsd:element ref="ns2:Archiveren" minOccurs="0"/>
                <xsd:element ref="ns2:Jaar" minOccurs="0"/>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eschikbaar_x0020_voor_x0020_VW_x0027_s" ma:index="11" nillable="true" ma:displayName="Beschikbaar voor VW's" ma:default="1" ma:internalName="Beschikbaar_x0020_voor_x0020_VW_x0027_s">
      <xsd:simpleType>
        <xsd:restriction base="dms:Boolean"/>
      </xsd:simpleType>
    </xsd:element>
    <xsd:element name="Archiveren" ma:index="12" nillable="true" ma:displayName="Archiveren" ma:default="Nee" ma:description="Aanvinken als het document mag gearchiveerd worden" ma:format="RadioButtons" ma:internalName="Archiveren">
      <xsd:simpleType>
        <xsd:restriction base="dms:Choice">
          <xsd:enumeration value="Nee"/>
          <xsd:enumeration value="Ja"/>
        </xsd:restriction>
      </xsd:simpleType>
    </xsd:element>
    <xsd:element name="Jaar" ma:index="13" nillable="true" ma:displayName="Werkjaar" ma:default="2020-2021" ma:format="Dropdown" ma:internalName="Jaar">
      <xsd:simpleType>
        <xsd:restriction base="dms:Choice">
          <xsd:enumeration value="Tijdloze documenten"/>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restriction>
      </xsd:simpleType>
    </xsd:element>
  </xsd:schema>
  <xsd:schema xmlns:xsd="http://www.w3.org/2001/XMLSchema" xmlns:xs="http://www.w3.org/2001/XMLSchema" xmlns:dms="http://schemas.microsoft.com/office/2006/documentManagement/types" xmlns:pc="http://schemas.microsoft.com/office/infopath/2007/PartnerControls" targetNamespace="91316422-699c-4221-8a13-84b9f4babc8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96E9BC-AEC3-480D-8B98-12634CE65CE1}">
  <ds:schemaRefs>
    <ds:schemaRef ds:uri="http://schemas.microsoft.com/sharepoint/events"/>
  </ds:schemaRefs>
</ds:datastoreItem>
</file>

<file path=customXml/itemProps3.xml><?xml version="1.0" encoding="utf-8"?>
<ds:datastoreItem xmlns:ds="http://schemas.openxmlformats.org/officeDocument/2006/customXml" ds:itemID="{D3631554-E6EA-4B91-9099-A9E90D5D09BB}">
  <ds:schemaRefs>
    <ds:schemaRef ds:uri="http://schemas.microsoft.com/sharepoint/v3/contenttype/forms"/>
  </ds:schemaRefs>
</ds:datastoreItem>
</file>

<file path=customXml/itemProps4.xml><?xml version="1.0" encoding="utf-8"?>
<ds:datastoreItem xmlns:ds="http://schemas.openxmlformats.org/officeDocument/2006/customXml" ds:itemID="{BEA7A2C6-66CC-4843-B732-7EAF007629B0}">
  <ds:schemaRefs>
    <ds:schemaRef ds:uri="http://schemas.microsoft.com/office/2006/metadata/properties"/>
    <ds:schemaRef ds:uri="http://schemas.microsoft.com/office/infopath/2007/PartnerControls"/>
    <ds:schemaRef ds:uri="89a071a3-10d4-4496-8a36-1d260525197c"/>
  </ds:schemaRefs>
</ds:datastoreItem>
</file>

<file path=customXml/itemProps5.xml><?xml version="1.0" encoding="utf-8"?>
<ds:datastoreItem xmlns:ds="http://schemas.openxmlformats.org/officeDocument/2006/customXml" ds:itemID="{E7EE58A8-477F-4D2C-88AC-132C260D7505}">
  <ds:schemaRefs>
    <ds:schemaRef ds:uri="http://schemas.openxmlformats.org/officeDocument/2006/bibliography"/>
  </ds:schemaRefs>
</ds:datastoreItem>
</file>

<file path=customXml/itemProps6.xml><?xml version="1.0" encoding="utf-8"?>
<ds:datastoreItem xmlns:ds="http://schemas.openxmlformats.org/officeDocument/2006/customXml" ds:itemID="{FAAC20BE-D48E-4898-BC2E-0B90AD277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071a3-10d4-4496-8a36-1d260525197c"/>
    <ds:schemaRef ds:uri="91316422-699c-4221-8a13-84b9f4bab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KLJ Document</Template>
  <TotalTime>2</TotalTime>
  <Pages>11</Pages>
  <Words>342</Words>
  <Characters>1611</Characters>
  <Application>Microsoft Office Word</Application>
  <DocSecurity>0</DocSecurity>
  <Lines>13</Lines>
  <Paragraphs>3</Paragraphs>
  <ScaleCrop>false</ScaleCrop>
  <Company>KLJ-GK</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KLJ-document; </dc:title>
  <dc:subject>KLJ-document; </dc:subject>
  <dc:creator>Eveline Kenis</dc:creator>
  <cp:keywords>KLJ-document</cp:keywords>
  <dc:description>telefoon</dc:description>
  <cp:lastModifiedBy>Eveline Kenis</cp:lastModifiedBy>
  <cp:revision>44</cp:revision>
  <cp:lastPrinted>2015-04-02T08:03:00Z</cp:lastPrinted>
  <dcterms:created xsi:type="dcterms:W3CDTF">2020-10-08T14:01:00Z</dcterms:created>
  <dcterms:modified xsi:type="dcterms:W3CDTF">2020-10-27T14:30:00Z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0x010100ADE6F76E26F27F4EB0751CFB2F75114F</vt:lpwstr>
  </property>
  <property fmtid="{D5CDD505-2E9C-101B-9397-08002B2CF9AE}" pid="3" name="Archive sjablonen">
    <vt:lpwstr>, </vt:lpwstr>
  </property>
  <property fmtid="{D5CDD505-2E9C-101B-9397-08002B2CF9AE}" pid="4" name="_dlc_DocIdItemGuid">
    <vt:lpwstr>53577d9d-e23a-4816-a382-6bc624a136e7</vt:lpwstr>
  </property>
</Properties>
</file>